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57273" w14:textId="86572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по Мойынкумскому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Мойынкумского районного маслихата Жамбылской области от 31 марта 2020 года № 56-5. Зарегистрировано Департаментом юстиции Жамбылской области 14 апреля 2020 года № 4555. Утратило силу решением Мойынкумского районного маслихата Жамбылской области от 28 августа 2020 года № 64-4</w:t>
      </w:r>
    </w:p>
    <w:p>
      <w:pPr>
        <w:spacing w:after="0"/>
        <w:ind w:left="0"/>
        <w:jc w:val="both"/>
      </w:pPr>
      <w:r>
        <w:rPr>
          <w:rFonts w:ascii="Times New Roman"/>
          <w:b w:val="false"/>
          <w:i w:val="false"/>
          <w:color w:val="ff0000"/>
          <w:sz w:val="28"/>
        </w:rPr>
        <w:t xml:space="preserve">
      Сноска. Утратило силу решением Мойынкумского районного маслихата Жамбылской области от 28.08.2020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его первого офицального опубликования).</w:t>
      </w:r>
    </w:p>
    <w:bookmarkStart w:name="z7" w:id="0"/>
    <w:p>
      <w:pPr>
        <w:spacing w:after="0"/>
        <w:ind w:left="0"/>
        <w:jc w:val="both"/>
      </w:pPr>
      <w:r>
        <w:rPr>
          <w:rFonts w:ascii="Times New Roman"/>
          <w:b w:val="false"/>
          <w:i w:val="false"/>
          <w:color w:val="000000"/>
          <w:sz w:val="28"/>
        </w:rPr>
        <w:t xml:space="preserve">
      В соответсвии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самоупровлении в Республике Казахстан" и постоновлением Правителства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Мойынкумский районный маслихат РЕШИЛ:</w:t>
      </w:r>
    </w:p>
    <w:bookmarkEnd w:id="0"/>
    <w:bookmarkStart w:name="z8" w:id="1"/>
    <w:p>
      <w:pPr>
        <w:spacing w:after="0"/>
        <w:ind w:left="0"/>
        <w:jc w:val="both"/>
      </w:pPr>
      <w:r>
        <w:rPr>
          <w:rFonts w:ascii="Times New Roman"/>
          <w:b w:val="false"/>
          <w:i w:val="false"/>
          <w:color w:val="000000"/>
          <w:sz w:val="28"/>
        </w:rPr>
        <w:t>
      1. Утвердить прилагаемые Правила оказания социальной помощи, установления размеров и определения перечня отдельных категорий нуждающихся граждан по Мойынкумскому району.</w:t>
      </w:r>
    </w:p>
    <w:bookmarkEnd w:id="1"/>
    <w:bookmarkStart w:name="z9" w:id="2"/>
    <w:p>
      <w:pPr>
        <w:spacing w:after="0"/>
        <w:ind w:left="0"/>
        <w:jc w:val="both"/>
      </w:pPr>
      <w:r>
        <w:rPr>
          <w:rFonts w:ascii="Times New Roman"/>
          <w:b w:val="false"/>
          <w:i w:val="false"/>
          <w:color w:val="000000"/>
          <w:sz w:val="28"/>
        </w:rPr>
        <w:t xml:space="preserve">
      2. Признать утратившым силу Мойынкумского районного маслихата от 8 мая 2019 года </w:t>
      </w:r>
      <w:r>
        <w:rPr>
          <w:rFonts w:ascii="Times New Roman"/>
          <w:b w:val="false"/>
          <w:i w:val="false"/>
          <w:color w:val="000000"/>
          <w:sz w:val="28"/>
        </w:rPr>
        <w:t>№ 40-6</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по Мойынкумскому району" (зарегистрировано в Реестре государственной регистрации нормативных правовых актов </w:t>
      </w:r>
      <w:r>
        <w:rPr>
          <w:rFonts w:ascii="Times New Roman"/>
          <w:b w:val="false"/>
          <w:i w:val="false"/>
          <w:color w:val="000000"/>
          <w:sz w:val="28"/>
        </w:rPr>
        <w:t>№ 4232</w:t>
      </w:r>
      <w:r>
        <w:rPr>
          <w:rFonts w:ascii="Times New Roman"/>
          <w:b w:val="false"/>
          <w:i w:val="false"/>
          <w:color w:val="000000"/>
          <w:sz w:val="28"/>
        </w:rPr>
        <w:t>, опубликованного в эталонном контрольном банке нормативных правовых актов Республики Казахстан 16 мая 2019 года в электронном виде).</w:t>
      </w:r>
    </w:p>
    <w:bookmarkEnd w:id="2"/>
    <w:bookmarkStart w:name="z10" w:id="3"/>
    <w:p>
      <w:pPr>
        <w:spacing w:after="0"/>
        <w:ind w:left="0"/>
        <w:jc w:val="both"/>
      </w:pPr>
      <w:r>
        <w:rPr>
          <w:rFonts w:ascii="Times New Roman"/>
          <w:b w:val="false"/>
          <w:i w:val="false"/>
          <w:color w:val="000000"/>
          <w:sz w:val="28"/>
        </w:rPr>
        <w:t>
      3. Контроль за исполнение настоящего решения возложить на постоянную комиссию по социальному развитию территорий, образование, культуры, развитие языка, охрана здоровья населения, защита прав человека, малообеспеченных слоев населения, защита инвалидов, по делам молодежи, семьи и женщин районного маслихата.</w:t>
      </w:r>
    </w:p>
    <w:bookmarkEnd w:id="3"/>
    <w:bookmarkStart w:name="z11"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вводится в действие по истечении десяти календарных дней после его первого офицального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Мойынкумского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Мукашев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Мойынкумского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Мойынкумского районного маслихата</w:t>
            </w:r>
            <w:r>
              <w:br/>
            </w:r>
            <w:r>
              <w:rPr>
                <w:rFonts w:ascii="Times New Roman"/>
                <w:b w:val="false"/>
                <w:i w:val="false"/>
                <w:color w:val="000000"/>
                <w:sz w:val="20"/>
              </w:rPr>
              <w:t>№ 56-5 от 31 марта 2020 года</w:t>
            </w:r>
          </w:p>
        </w:tc>
      </w:tr>
    </w:tbl>
    <w:bookmarkStart w:name="z17" w:id="5"/>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r>
        <w:br/>
      </w:r>
      <w:r>
        <w:rPr>
          <w:rFonts w:ascii="Times New Roman"/>
          <w:b/>
          <w:i w:val="false"/>
          <w:color w:val="000000"/>
        </w:rPr>
        <w:t>1. Общие положения</w:t>
      </w:r>
    </w:p>
    <w:bookmarkEnd w:id="5"/>
    <w:bookmarkStart w:name="z19"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от 23 января 2001 года "О местном государственном управлении и самоуправлении в Республике Казахстан", постановлением Правителства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(далее-Типовые правила).</w:t>
      </w:r>
    </w:p>
    <w:bookmarkEnd w:id="6"/>
    <w:bookmarkStart w:name="z20" w:id="7"/>
    <w:p>
      <w:pPr>
        <w:spacing w:after="0"/>
        <w:ind w:left="0"/>
        <w:jc w:val="both"/>
      </w:pPr>
      <w:r>
        <w:rPr>
          <w:rFonts w:ascii="Times New Roman"/>
          <w:b w:val="false"/>
          <w:i w:val="false"/>
          <w:color w:val="000000"/>
          <w:sz w:val="28"/>
        </w:rPr>
        <w:t>
      2. Социальная помощь предоставляется постоянно проживающим гражданам на территории Мойынкумского района.</w:t>
      </w:r>
    </w:p>
    <w:bookmarkEnd w:id="7"/>
    <w:bookmarkStart w:name="z21" w:id="8"/>
    <w:p>
      <w:pPr>
        <w:spacing w:after="0"/>
        <w:ind w:left="0"/>
        <w:jc w:val="both"/>
      </w:pPr>
      <w:r>
        <w:rPr>
          <w:rFonts w:ascii="Times New Roman"/>
          <w:b w:val="false"/>
          <w:i w:val="false"/>
          <w:color w:val="000000"/>
          <w:sz w:val="28"/>
        </w:rPr>
        <w:t xml:space="preserve">
      3. Основные термины и понятия, которые используются в настоящих Правилах: </w:t>
      </w:r>
    </w:p>
    <w:bookmarkEnd w:id="8"/>
    <w:bookmarkStart w:name="z22" w:id="9"/>
    <w:p>
      <w:pPr>
        <w:spacing w:after="0"/>
        <w:ind w:left="0"/>
        <w:jc w:val="both"/>
      </w:pPr>
      <w:r>
        <w:rPr>
          <w:rFonts w:ascii="Times New Roman"/>
          <w:b w:val="false"/>
          <w:i w:val="false"/>
          <w:color w:val="000000"/>
          <w:sz w:val="28"/>
        </w:rPr>
        <w:t>
      1) Государственная корпорация "Правительство для граждан" (далее-уполномоченная организация по выплате денежной компенсации) - юриддическое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 ;</w:t>
      </w:r>
    </w:p>
    <w:bookmarkEnd w:id="9"/>
    <w:bookmarkStart w:name="z23" w:id="10"/>
    <w:p>
      <w:pPr>
        <w:spacing w:after="0"/>
        <w:ind w:left="0"/>
        <w:jc w:val="both"/>
      </w:pPr>
      <w:r>
        <w:rPr>
          <w:rFonts w:ascii="Times New Roman"/>
          <w:b w:val="false"/>
          <w:i w:val="false"/>
          <w:color w:val="000000"/>
          <w:sz w:val="28"/>
        </w:rPr>
        <w:t>
      1-1)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10"/>
    <w:bookmarkStart w:name="z24" w:id="11"/>
    <w:p>
      <w:pPr>
        <w:spacing w:after="0"/>
        <w:ind w:left="0"/>
        <w:jc w:val="both"/>
      </w:pPr>
      <w:r>
        <w:rPr>
          <w:rFonts w:ascii="Times New Roman"/>
          <w:b w:val="false"/>
          <w:i w:val="false"/>
          <w:color w:val="000000"/>
          <w:sz w:val="28"/>
        </w:rPr>
        <w:t>
      2) специальная комиссия – комиссия, создаваемая решением акима Мойынкумского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11"/>
    <w:bookmarkStart w:name="z25" w:id="12"/>
    <w:p>
      <w:pPr>
        <w:spacing w:after="0"/>
        <w:ind w:left="0"/>
        <w:jc w:val="both"/>
      </w:pPr>
      <w:r>
        <w:rPr>
          <w:rFonts w:ascii="Times New Roman"/>
          <w:b w:val="false"/>
          <w:i w:val="false"/>
          <w:color w:val="000000"/>
          <w:sz w:val="28"/>
        </w:rPr>
        <w:t xml:space="preserve">
      3) праздничные дни – дни национальных и государственных праздников Республики Казахстан; </w:t>
      </w:r>
    </w:p>
    <w:bookmarkEnd w:id="12"/>
    <w:bookmarkStart w:name="z26" w:id="13"/>
    <w:p>
      <w:pPr>
        <w:spacing w:after="0"/>
        <w:ind w:left="0"/>
        <w:jc w:val="both"/>
      </w:pPr>
      <w:r>
        <w:rPr>
          <w:rFonts w:ascii="Times New Roman"/>
          <w:b w:val="false"/>
          <w:i w:val="false"/>
          <w:color w:val="000000"/>
          <w:sz w:val="28"/>
        </w:rPr>
        <w:t xml:space="preserve">
      4) среднедушевой доход семьи (гражданина) – доля совокупного дохода семьи, приходящаяся на каждого члена семьи в месяц; </w:t>
      </w:r>
    </w:p>
    <w:bookmarkEnd w:id="13"/>
    <w:bookmarkStart w:name="z27" w:id="14"/>
    <w:p>
      <w:pPr>
        <w:spacing w:after="0"/>
        <w:ind w:left="0"/>
        <w:jc w:val="both"/>
      </w:pPr>
      <w:r>
        <w:rPr>
          <w:rFonts w:ascii="Times New Roman"/>
          <w:b w:val="false"/>
          <w:i w:val="false"/>
          <w:color w:val="000000"/>
          <w:sz w:val="28"/>
        </w:rPr>
        <w:t xml:space="preserve">
      5) трудная жизненная ситуация – ситуация, объективно нарушающая жизнедеятельность гражданина, которую он не может преодолеть самостоятельно; </w:t>
      </w:r>
    </w:p>
    <w:bookmarkEnd w:id="14"/>
    <w:bookmarkStart w:name="z28" w:id="15"/>
    <w:p>
      <w:pPr>
        <w:spacing w:after="0"/>
        <w:ind w:left="0"/>
        <w:jc w:val="both"/>
      </w:pPr>
      <w:r>
        <w:rPr>
          <w:rFonts w:ascii="Times New Roman"/>
          <w:b w:val="false"/>
          <w:i w:val="false"/>
          <w:color w:val="000000"/>
          <w:sz w:val="28"/>
        </w:rPr>
        <w:t xml:space="preserve">
      6) уполномоченный орган – коммунальное государственное учреждение "Отдел занятости и социальных программ акимата Мойынкумского района" </w:t>
      </w:r>
    </w:p>
    <w:bookmarkEnd w:id="15"/>
    <w:bookmarkStart w:name="z29" w:id="16"/>
    <w:p>
      <w:pPr>
        <w:spacing w:after="0"/>
        <w:ind w:left="0"/>
        <w:jc w:val="both"/>
      </w:pPr>
      <w:r>
        <w:rPr>
          <w:rFonts w:ascii="Times New Roman"/>
          <w:b w:val="false"/>
          <w:i w:val="false"/>
          <w:color w:val="000000"/>
          <w:sz w:val="28"/>
        </w:rPr>
        <w:t>
      7)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6"/>
    <w:bookmarkStart w:name="z30" w:id="17"/>
    <w:p>
      <w:pPr>
        <w:spacing w:after="0"/>
        <w:ind w:left="0"/>
        <w:jc w:val="both"/>
      </w:pPr>
      <w:r>
        <w:rPr>
          <w:rFonts w:ascii="Times New Roman"/>
          <w:b w:val="false"/>
          <w:i w:val="false"/>
          <w:color w:val="000000"/>
          <w:sz w:val="28"/>
        </w:rPr>
        <w:t>
      4. Для целей настоящих Правил, под социальной помощью понимается помощь, предоставляемая акиматом Мойынкумского района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17"/>
    <w:bookmarkStart w:name="z31" w:id="18"/>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p>
    <w:bookmarkEnd w:id="18"/>
    <w:bookmarkStart w:name="z32" w:id="19"/>
    <w:p>
      <w:pPr>
        <w:spacing w:after="0"/>
        <w:ind w:left="0"/>
        <w:jc w:val="both"/>
      </w:pPr>
      <w:r>
        <w:rPr>
          <w:rFonts w:ascii="Times New Roman"/>
          <w:b w:val="false"/>
          <w:i w:val="false"/>
          <w:color w:val="000000"/>
          <w:sz w:val="28"/>
        </w:rPr>
        <w:t>
      6. Участковые и специальные комиссии осуществляют свою деятельность на основании положений, утверждаемых акима района.</w:t>
      </w:r>
    </w:p>
    <w:bookmarkEnd w:id="19"/>
    <w:bookmarkStart w:name="z33" w:id="20"/>
    <w:p>
      <w:pPr>
        <w:spacing w:after="0"/>
        <w:ind w:left="0"/>
        <w:jc w:val="left"/>
      </w:pPr>
      <w:r>
        <w:rPr>
          <w:rFonts w:ascii="Times New Roman"/>
          <w:b/>
          <w:i w:val="false"/>
          <w:color w:val="000000"/>
        </w:rPr>
        <w:t xml:space="preserve"> 2. Перечнь категорий получателей социальной помощи и размеры социальной помощи</w:t>
      </w:r>
    </w:p>
    <w:bookmarkEnd w:id="20"/>
    <w:bookmarkStart w:name="z34" w:id="21"/>
    <w:p>
      <w:pPr>
        <w:spacing w:after="0"/>
        <w:ind w:left="0"/>
        <w:jc w:val="both"/>
      </w:pPr>
      <w:r>
        <w:rPr>
          <w:rFonts w:ascii="Times New Roman"/>
          <w:b w:val="false"/>
          <w:i w:val="false"/>
          <w:color w:val="000000"/>
          <w:sz w:val="28"/>
        </w:rPr>
        <w:t>
      7. Единовременная социальная помощь к памятным датам и праздничным дням предостовляется:</w:t>
      </w:r>
    </w:p>
    <w:bookmarkEnd w:id="21"/>
    <w:bookmarkStart w:name="z35" w:id="22"/>
    <w:p>
      <w:pPr>
        <w:spacing w:after="0"/>
        <w:ind w:left="0"/>
        <w:jc w:val="both"/>
      </w:pPr>
      <w:r>
        <w:rPr>
          <w:rFonts w:ascii="Times New Roman"/>
          <w:b w:val="false"/>
          <w:i w:val="false"/>
          <w:color w:val="000000"/>
          <w:sz w:val="28"/>
        </w:rPr>
        <w:t>
      1) К 9 маю- день Победы:</w:t>
      </w:r>
    </w:p>
    <w:bookmarkEnd w:id="22"/>
    <w:bookmarkStart w:name="z36" w:id="23"/>
    <w:p>
      <w:pPr>
        <w:spacing w:after="0"/>
        <w:ind w:left="0"/>
        <w:jc w:val="both"/>
      </w:pPr>
      <w:r>
        <w:rPr>
          <w:rFonts w:ascii="Times New Roman"/>
          <w:b w:val="false"/>
          <w:i w:val="false"/>
          <w:color w:val="000000"/>
          <w:sz w:val="28"/>
        </w:rPr>
        <w:t>
      1.1 - учасникам и инвалидам Великой Отечественной войны в размере 1 000 000 (один миллион) тенге;</w:t>
      </w:r>
    </w:p>
    <w:bookmarkEnd w:id="23"/>
    <w:bookmarkStart w:name="z37" w:id="24"/>
    <w:p>
      <w:pPr>
        <w:spacing w:after="0"/>
        <w:ind w:left="0"/>
        <w:jc w:val="both"/>
      </w:pPr>
      <w:r>
        <w:rPr>
          <w:rFonts w:ascii="Times New Roman"/>
          <w:b w:val="false"/>
          <w:i w:val="false"/>
          <w:color w:val="000000"/>
          <w:sz w:val="28"/>
        </w:rPr>
        <w:t>
      1.2 -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"Житель блокадного Ленинграда" в размере 100 000 (сто тысяч) тенге;</w:t>
      </w:r>
    </w:p>
    <w:bookmarkEnd w:id="24"/>
    <w:bookmarkStart w:name="z38" w:id="25"/>
    <w:p>
      <w:pPr>
        <w:spacing w:after="0"/>
        <w:ind w:left="0"/>
        <w:jc w:val="both"/>
      </w:pPr>
      <w:r>
        <w:rPr>
          <w:rFonts w:ascii="Times New Roman"/>
          <w:b w:val="false"/>
          <w:i w:val="false"/>
          <w:color w:val="000000"/>
          <w:sz w:val="28"/>
        </w:rPr>
        <w:t>
      1.3 -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60 000 (шестьдесят тысяч) тенге;</w:t>
      </w:r>
    </w:p>
    <w:bookmarkEnd w:id="25"/>
    <w:bookmarkStart w:name="z39" w:id="26"/>
    <w:p>
      <w:pPr>
        <w:spacing w:after="0"/>
        <w:ind w:left="0"/>
        <w:jc w:val="both"/>
      </w:pPr>
      <w:r>
        <w:rPr>
          <w:rFonts w:ascii="Times New Roman"/>
          <w:b w:val="false"/>
          <w:i w:val="false"/>
          <w:color w:val="000000"/>
          <w:sz w:val="28"/>
        </w:rPr>
        <w:t>
      1.4 -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100 000 (сто тысяч) тенге;</w:t>
      </w:r>
    </w:p>
    <w:bookmarkEnd w:id="26"/>
    <w:bookmarkStart w:name="z40" w:id="27"/>
    <w:p>
      <w:pPr>
        <w:spacing w:after="0"/>
        <w:ind w:left="0"/>
        <w:jc w:val="both"/>
      </w:pPr>
      <w:r>
        <w:rPr>
          <w:rFonts w:ascii="Times New Roman"/>
          <w:b w:val="false"/>
          <w:i w:val="false"/>
          <w:color w:val="000000"/>
          <w:sz w:val="28"/>
        </w:rPr>
        <w:t>
      1.5 - Лица награжденные орденами и медалями бывшего Союза ССР за самоотверженный труд и безупречную войнскую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войнскую службу в тылу в годы Великой Отечественной войны в размере 50 000 (пятьдесят тысяч) тенге.</w:t>
      </w:r>
    </w:p>
    <w:bookmarkEnd w:id="27"/>
    <w:bookmarkStart w:name="z41" w:id="28"/>
    <w:p>
      <w:pPr>
        <w:spacing w:after="0"/>
        <w:ind w:left="0"/>
        <w:jc w:val="both"/>
      </w:pPr>
      <w:r>
        <w:rPr>
          <w:rFonts w:ascii="Times New Roman"/>
          <w:b w:val="false"/>
          <w:i w:val="false"/>
          <w:color w:val="000000"/>
          <w:sz w:val="28"/>
        </w:rPr>
        <w:t>
      2) к 15 февралю –день вывода советских войск из Афганистана:</w:t>
      </w:r>
    </w:p>
    <w:bookmarkEnd w:id="28"/>
    <w:bookmarkStart w:name="z42" w:id="29"/>
    <w:p>
      <w:pPr>
        <w:spacing w:after="0"/>
        <w:ind w:left="0"/>
        <w:jc w:val="both"/>
      </w:pPr>
      <w:r>
        <w:rPr>
          <w:rFonts w:ascii="Times New Roman"/>
          <w:b w:val="false"/>
          <w:i w:val="false"/>
          <w:color w:val="000000"/>
          <w:sz w:val="28"/>
        </w:rPr>
        <w:t>
      2.1 - военнослужащим, проходившим воинскую службу в Афганистане и военнослужащим, ставшим инвалидами вследствие ранения, контузии, увечья при прохождении воинской службы в Афганистане в размере 30 000 (тридцать тысяч) тенге;</w:t>
      </w:r>
    </w:p>
    <w:bookmarkEnd w:id="29"/>
    <w:bookmarkStart w:name="z43" w:id="30"/>
    <w:p>
      <w:pPr>
        <w:spacing w:after="0"/>
        <w:ind w:left="0"/>
        <w:jc w:val="both"/>
      </w:pPr>
      <w:r>
        <w:rPr>
          <w:rFonts w:ascii="Times New Roman"/>
          <w:b w:val="false"/>
          <w:i w:val="false"/>
          <w:color w:val="000000"/>
          <w:sz w:val="28"/>
        </w:rPr>
        <w:t>
      2.2 -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15 000 (пятнадцать тысяч) тенге;</w:t>
      </w:r>
    </w:p>
    <w:bookmarkEnd w:id="30"/>
    <w:bookmarkStart w:name="z44" w:id="31"/>
    <w:p>
      <w:pPr>
        <w:spacing w:after="0"/>
        <w:ind w:left="0"/>
        <w:jc w:val="both"/>
      </w:pPr>
      <w:r>
        <w:rPr>
          <w:rFonts w:ascii="Times New Roman"/>
          <w:b w:val="false"/>
          <w:i w:val="false"/>
          <w:color w:val="000000"/>
          <w:sz w:val="28"/>
        </w:rPr>
        <w:t>
      2.3 - рабочим и служащим, направлявшимся на работу в Афганистан в период с 1 декабря 1979 года по декабрь 1989 года в размере 15 000 (пятнадцать тысяч) тенге.</w:t>
      </w:r>
    </w:p>
    <w:bookmarkEnd w:id="31"/>
    <w:bookmarkStart w:name="z45" w:id="32"/>
    <w:p>
      <w:pPr>
        <w:spacing w:after="0"/>
        <w:ind w:left="0"/>
        <w:jc w:val="both"/>
      </w:pPr>
      <w:r>
        <w:rPr>
          <w:rFonts w:ascii="Times New Roman"/>
          <w:b w:val="false"/>
          <w:i w:val="false"/>
          <w:color w:val="000000"/>
          <w:sz w:val="28"/>
        </w:rPr>
        <w:t>
      2.4 – единовременная социальная помощь к дню вывода советских воиск из Афганистана в юбилейных датах предоставляется в размере 100 000 (сто тысяч) тенге;</w:t>
      </w:r>
    </w:p>
    <w:bookmarkEnd w:id="32"/>
    <w:bookmarkStart w:name="z46" w:id="33"/>
    <w:p>
      <w:pPr>
        <w:spacing w:after="0"/>
        <w:ind w:left="0"/>
        <w:jc w:val="both"/>
      </w:pPr>
      <w:r>
        <w:rPr>
          <w:rFonts w:ascii="Times New Roman"/>
          <w:b w:val="false"/>
          <w:i w:val="false"/>
          <w:color w:val="000000"/>
          <w:sz w:val="28"/>
        </w:rPr>
        <w:t>
      3) к 26 апреля- день аварии Чернобыльской атомной электростанции:</w:t>
      </w:r>
    </w:p>
    <w:bookmarkEnd w:id="33"/>
    <w:bookmarkStart w:name="z47" w:id="34"/>
    <w:p>
      <w:pPr>
        <w:spacing w:after="0"/>
        <w:ind w:left="0"/>
        <w:jc w:val="both"/>
      </w:pPr>
      <w:r>
        <w:rPr>
          <w:rFonts w:ascii="Times New Roman"/>
          <w:b w:val="false"/>
          <w:i w:val="false"/>
          <w:color w:val="000000"/>
          <w:sz w:val="28"/>
        </w:rPr>
        <w:t xml:space="preserve">
      3.1 - лицам, принимавшим участие в ликвидации последствий катастрофы на Чернобыльской атомной электростанции в 1986-1987 годах и ставшим инвалидами вследствие аварии на Чернобыльской атомной электростанции в размере 30 000 (тридцать тысяч) тенге; </w:t>
      </w:r>
    </w:p>
    <w:bookmarkEnd w:id="34"/>
    <w:bookmarkStart w:name="z48" w:id="35"/>
    <w:p>
      <w:pPr>
        <w:spacing w:after="0"/>
        <w:ind w:left="0"/>
        <w:jc w:val="both"/>
      </w:pPr>
      <w:r>
        <w:rPr>
          <w:rFonts w:ascii="Times New Roman"/>
          <w:b w:val="false"/>
          <w:i w:val="false"/>
          <w:color w:val="000000"/>
          <w:sz w:val="28"/>
        </w:rPr>
        <w:t xml:space="preserve">
      3.2 - участникам ликвидации последствий катастрофы на Чернобыльской атомной электростанции в 1988-1989 годах в размере 15 000 (пятнадцать тысяч) </w:t>
      </w:r>
    </w:p>
    <w:bookmarkEnd w:id="35"/>
    <w:bookmarkStart w:name="z49" w:id="36"/>
    <w:p>
      <w:pPr>
        <w:spacing w:after="0"/>
        <w:ind w:left="0"/>
        <w:jc w:val="both"/>
      </w:pPr>
      <w:r>
        <w:rPr>
          <w:rFonts w:ascii="Times New Roman"/>
          <w:b w:val="false"/>
          <w:i w:val="false"/>
          <w:color w:val="000000"/>
          <w:sz w:val="28"/>
        </w:rPr>
        <w:t>
      3.3 - единовременный социальный помощь к дню аварии на Чернобыльской атомной электростанции в юбилейных датах предоставляется в размере 100 000 (сто тысяч) тенге;</w:t>
      </w:r>
    </w:p>
    <w:bookmarkEnd w:id="36"/>
    <w:bookmarkStart w:name="z50" w:id="37"/>
    <w:p>
      <w:pPr>
        <w:spacing w:after="0"/>
        <w:ind w:left="0"/>
        <w:jc w:val="both"/>
      </w:pPr>
      <w:r>
        <w:rPr>
          <w:rFonts w:ascii="Times New Roman"/>
          <w:b w:val="false"/>
          <w:i w:val="false"/>
          <w:color w:val="000000"/>
          <w:sz w:val="28"/>
        </w:rPr>
        <w:t>
      4) к 29 августу –день закрытия Семипалатинского полигона:</w:t>
      </w:r>
    </w:p>
    <w:bookmarkEnd w:id="37"/>
    <w:bookmarkStart w:name="z51" w:id="38"/>
    <w:p>
      <w:pPr>
        <w:spacing w:after="0"/>
        <w:ind w:left="0"/>
        <w:jc w:val="both"/>
      </w:pPr>
      <w:r>
        <w:rPr>
          <w:rFonts w:ascii="Times New Roman"/>
          <w:b w:val="false"/>
          <w:i w:val="false"/>
          <w:color w:val="000000"/>
          <w:sz w:val="28"/>
        </w:rPr>
        <w:t>
      4.1 - лицам, пострадавшим вследствие ядерных испытаний на Семипалатинском испытательном ядерном полигоне в размере 30 000 (тридцать тысяч) тенге;</w:t>
      </w:r>
    </w:p>
    <w:bookmarkEnd w:id="38"/>
    <w:bookmarkStart w:name="z52" w:id="39"/>
    <w:p>
      <w:pPr>
        <w:spacing w:after="0"/>
        <w:ind w:left="0"/>
        <w:jc w:val="both"/>
      </w:pPr>
      <w:r>
        <w:rPr>
          <w:rFonts w:ascii="Times New Roman"/>
          <w:b w:val="false"/>
          <w:i w:val="false"/>
          <w:color w:val="000000"/>
          <w:sz w:val="28"/>
        </w:rPr>
        <w:t>
      4.2 - единовременная социальная помощь к дню закрытия Семейпалатинского полигона в юбилейных датах предоставляется в размере 100 000 (сто тысяч) тенге;</w:t>
      </w:r>
    </w:p>
    <w:bookmarkEnd w:id="39"/>
    <w:bookmarkStart w:name="z53" w:id="40"/>
    <w:p>
      <w:pPr>
        <w:spacing w:after="0"/>
        <w:ind w:left="0"/>
        <w:jc w:val="both"/>
      </w:pPr>
      <w:r>
        <w:rPr>
          <w:rFonts w:ascii="Times New Roman"/>
          <w:b w:val="false"/>
          <w:i w:val="false"/>
          <w:color w:val="000000"/>
          <w:sz w:val="28"/>
        </w:rPr>
        <w:t>
      8. Ежемесячная социальная помощь по обращениям предоставляется:</w:t>
      </w:r>
    </w:p>
    <w:bookmarkEnd w:id="40"/>
    <w:bookmarkStart w:name="z54" w:id="41"/>
    <w:p>
      <w:pPr>
        <w:spacing w:after="0"/>
        <w:ind w:left="0"/>
        <w:jc w:val="both"/>
      </w:pPr>
      <w:r>
        <w:rPr>
          <w:rFonts w:ascii="Times New Roman"/>
          <w:b w:val="false"/>
          <w:i w:val="false"/>
          <w:color w:val="000000"/>
          <w:sz w:val="28"/>
        </w:rPr>
        <w:t>
      1) ежемесячная социальная помощь в размере месячного прожиточного минимума лицам, больным туберкулезом, находящимся на амбулаторном уровне лечения (с ежемесячной справкой врачей) со среднедушевым доходом, в размере не прывыщающего десятикратного прожиточного минимума. .</w:t>
      </w:r>
    </w:p>
    <w:bookmarkEnd w:id="41"/>
    <w:bookmarkStart w:name="z55" w:id="42"/>
    <w:p>
      <w:pPr>
        <w:spacing w:after="0"/>
        <w:ind w:left="0"/>
        <w:jc w:val="both"/>
      </w:pPr>
      <w:r>
        <w:rPr>
          <w:rFonts w:ascii="Times New Roman"/>
          <w:b w:val="false"/>
          <w:i w:val="false"/>
          <w:color w:val="000000"/>
          <w:sz w:val="28"/>
        </w:rPr>
        <w:t>
      2) ежемесячная социальная помощь в размере двухкратного прожиточного минимума лицам, больным ВИЧ СПИД-ом (с ежемесячной справкой врачей), со среднедушевым доходом, в размере не прывыщающего десятикратного прожиточного минимума.</w:t>
      </w:r>
    </w:p>
    <w:bookmarkEnd w:id="42"/>
    <w:bookmarkStart w:name="z56" w:id="43"/>
    <w:p>
      <w:pPr>
        <w:spacing w:after="0"/>
        <w:ind w:left="0"/>
        <w:jc w:val="both"/>
      </w:pPr>
      <w:r>
        <w:rPr>
          <w:rFonts w:ascii="Times New Roman"/>
          <w:b w:val="false"/>
          <w:i w:val="false"/>
          <w:color w:val="000000"/>
          <w:sz w:val="28"/>
        </w:rPr>
        <w:t>
      9. Единовременная социальная помощь по обращениям предоставляется:</w:t>
      </w:r>
    </w:p>
    <w:bookmarkEnd w:id="43"/>
    <w:bookmarkStart w:name="z57" w:id="44"/>
    <w:p>
      <w:pPr>
        <w:spacing w:after="0"/>
        <w:ind w:left="0"/>
        <w:jc w:val="both"/>
      </w:pPr>
      <w:r>
        <w:rPr>
          <w:rFonts w:ascii="Times New Roman"/>
          <w:b w:val="false"/>
          <w:i w:val="false"/>
          <w:color w:val="000000"/>
          <w:sz w:val="28"/>
        </w:rPr>
        <w:t>
      1) лицам, больным соцально значимых заболеванием (туберкулезом, злокачественные новообразавания) находящимся на амбулаторном уровне лечения предостовляется в размере 30 000 (тридцать тысяч) тенге со среднедушевым доходам, в размере не прывышающего двухкратного прожиточного минимума;</w:t>
      </w:r>
    </w:p>
    <w:bookmarkEnd w:id="44"/>
    <w:bookmarkStart w:name="z58" w:id="45"/>
    <w:p>
      <w:pPr>
        <w:spacing w:after="0"/>
        <w:ind w:left="0"/>
        <w:jc w:val="both"/>
      </w:pPr>
      <w:r>
        <w:rPr>
          <w:rFonts w:ascii="Times New Roman"/>
          <w:b w:val="false"/>
          <w:i w:val="false"/>
          <w:color w:val="000000"/>
          <w:sz w:val="28"/>
        </w:rPr>
        <w:t>
      2) гражданам (семьям), имеющий среднедушевой доход, в размере не прывышающий 60 процентов от прожиточного минимума, при наступлении необходимости оказания социальной помощи в размере 30 000 (тридцать тысяч) тенге;</w:t>
      </w:r>
    </w:p>
    <w:bookmarkEnd w:id="45"/>
    <w:bookmarkStart w:name="z59" w:id="46"/>
    <w:p>
      <w:pPr>
        <w:spacing w:after="0"/>
        <w:ind w:left="0"/>
        <w:jc w:val="both"/>
      </w:pPr>
      <w:r>
        <w:rPr>
          <w:rFonts w:ascii="Times New Roman"/>
          <w:b w:val="false"/>
          <w:i w:val="false"/>
          <w:color w:val="000000"/>
          <w:sz w:val="28"/>
        </w:rPr>
        <w:t>
      3) оказания социальной помощи в размере 100 месячного расчетного показателя предоставляется гражданам (семьям), имеющий среднедушевой доход, в размере двухкратного прожиточного минимума при причинение ущерба гражданину (семье) либо его имуществу вследствие стихиного бедствия или пожара;</w:t>
      </w:r>
    </w:p>
    <w:bookmarkEnd w:id="46"/>
    <w:bookmarkStart w:name="z60" w:id="47"/>
    <w:p>
      <w:pPr>
        <w:spacing w:after="0"/>
        <w:ind w:left="0"/>
        <w:jc w:val="both"/>
      </w:pPr>
      <w:r>
        <w:rPr>
          <w:rFonts w:ascii="Times New Roman"/>
          <w:b w:val="false"/>
          <w:i w:val="false"/>
          <w:color w:val="000000"/>
          <w:sz w:val="28"/>
        </w:rPr>
        <w:t>
      При причинении ущерба гражданину (семье) либо его имуществу вследствие стихийного бедствия или пожара, нуждающися граждане в течение месяца обращается за социальной помощью в уполномоченный орган.</w:t>
      </w:r>
    </w:p>
    <w:bookmarkEnd w:id="47"/>
    <w:bookmarkStart w:name="z61" w:id="48"/>
    <w:p>
      <w:pPr>
        <w:spacing w:after="0"/>
        <w:ind w:left="0"/>
        <w:jc w:val="left"/>
      </w:pPr>
      <w:r>
        <w:rPr>
          <w:rFonts w:ascii="Times New Roman"/>
          <w:b/>
          <w:i w:val="false"/>
          <w:color w:val="000000"/>
        </w:rPr>
        <w:t xml:space="preserve"> 3. Порядок оказания социальной помощи</w:t>
      </w:r>
    </w:p>
    <w:bookmarkEnd w:id="48"/>
    <w:bookmarkStart w:name="z62" w:id="49"/>
    <w:p>
      <w:pPr>
        <w:spacing w:after="0"/>
        <w:ind w:left="0"/>
        <w:jc w:val="both"/>
      </w:pPr>
      <w:r>
        <w:rPr>
          <w:rFonts w:ascii="Times New Roman"/>
          <w:b w:val="false"/>
          <w:i w:val="false"/>
          <w:color w:val="000000"/>
          <w:sz w:val="28"/>
        </w:rPr>
        <w:t>
      10. Социальная помощь к памятным датам и праздничным дням оказывается по списку, утверждаемому акиматом Мойынкумского района по представлению уполномоченной организации либо иных организаций без истребования заявлений от получателей.</w:t>
      </w:r>
    </w:p>
    <w:bookmarkEnd w:id="49"/>
    <w:bookmarkStart w:name="z63" w:id="50"/>
    <w:p>
      <w:pPr>
        <w:spacing w:after="0"/>
        <w:ind w:left="0"/>
        <w:jc w:val="both"/>
      </w:pPr>
      <w:r>
        <w:rPr>
          <w:rFonts w:ascii="Times New Roman"/>
          <w:b w:val="false"/>
          <w:i w:val="false"/>
          <w:color w:val="000000"/>
          <w:sz w:val="28"/>
        </w:rPr>
        <w:t>
      11.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w:t>
      </w:r>
    </w:p>
    <w:bookmarkEnd w:id="50"/>
    <w:bookmarkStart w:name="z64" w:id="51"/>
    <w:p>
      <w:pPr>
        <w:spacing w:after="0"/>
        <w:ind w:left="0"/>
        <w:jc w:val="both"/>
      </w:pPr>
      <w:r>
        <w:rPr>
          <w:rFonts w:ascii="Times New Roman"/>
          <w:b w:val="false"/>
          <w:i w:val="false"/>
          <w:color w:val="000000"/>
          <w:sz w:val="28"/>
        </w:rPr>
        <w:t>
      1) документ, удостоверяющий личность;</w:t>
      </w:r>
    </w:p>
    <w:bookmarkEnd w:id="51"/>
    <w:bookmarkStart w:name="z65" w:id="52"/>
    <w:p>
      <w:pPr>
        <w:spacing w:after="0"/>
        <w:ind w:left="0"/>
        <w:jc w:val="both"/>
      </w:pPr>
      <w:r>
        <w:rPr>
          <w:rFonts w:ascii="Times New Roman"/>
          <w:b w:val="false"/>
          <w:i w:val="false"/>
          <w:color w:val="000000"/>
          <w:sz w:val="28"/>
        </w:rPr>
        <w:t>
      2) документ, подтверждающий регистрацию по постоянному месту жительства;</w:t>
      </w:r>
    </w:p>
    <w:bookmarkEnd w:id="52"/>
    <w:bookmarkStart w:name="z66" w:id="53"/>
    <w:p>
      <w:pPr>
        <w:spacing w:after="0"/>
        <w:ind w:left="0"/>
        <w:jc w:val="both"/>
      </w:pPr>
      <w:r>
        <w:rPr>
          <w:rFonts w:ascii="Times New Roman"/>
          <w:b w:val="false"/>
          <w:i w:val="false"/>
          <w:color w:val="000000"/>
          <w:sz w:val="28"/>
        </w:rPr>
        <w:t xml:space="preserve">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3"/>
    <w:bookmarkStart w:name="z67" w:id="54"/>
    <w:p>
      <w:pPr>
        <w:spacing w:after="0"/>
        <w:ind w:left="0"/>
        <w:jc w:val="both"/>
      </w:pPr>
      <w:r>
        <w:rPr>
          <w:rFonts w:ascii="Times New Roman"/>
          <w:b w:val="false"/>
          <w:i w:val="false"/>
          <w:color w:val="000000"/>
          <w:sz w:val="28"/>
        </w:rPr>
        <w:t>
      4) сведения о доходах лица (членов семьи);</w:t>
      </w:r>
    </w:p>
    <w:bookmarkEnd w:id="54"/>
    <w:bookmarkStart w:name="z68" w:id="55"/>
    <w:p>
      <w:pPr>
        <w:spacing w:after="0"/>
        <w:ind w:left="0"/>
        <w:jc w:val="both"/>
      </w:pPr>
      <w:r>
        <w:rPr>
          <w:rFonts w:ascii="Times New Roman"/>
          <w:b w:val="false"/>
          <w:i w:val="false"/>
          <w:color w:val="000000"/>
          <w:sz w:val="28"/>
        </w:rPr>
        <w:t>
      5) акт и/или документ, подтверждающий наступление трудной жизненной ситуации.</w:t>
      </w:r>
    </w:p>
    <w:bookmarkEnd w:id="55"/>
    <w:bookmarkStart w:name="z69" w:id="56"/>
    <w:p>
      <w:pPr>
        <w:spacing w:after="0"/>
        <w:ind w:left="0"/>
        <w:jc w:val="both"/>
      </w:pPr>
      <w:r>
        <w:rPr>
          <w:rFonts w:ascii="Times New Roman"/>
          <w:b w:val="false"/>
          <w:i w:val="false"/>
          <w:color w:val="000000"/>
          <w:sz w:val="28"/>
        </w:rPr>
        <w:t xml:space="preserve">
      12. Документы представляются в подлинниках и копиях для сверки, после чего подлинники документов возвращаются заявителю. </w:t>
      </w:r>
    </w:p>
    <w:bookmarkEnd w:id="56"/>
    <w:bookmarkStart w:name="z70" w:id="57"/>
    <w:p>
      <w:pPr>
        <w:spacing w:after="0"/>
        <w:ind w:left="0"/>
        <w:jc w:val="both"/>
      </w:pPr>
      <w:r>
        <w:rPr>
          <w:rFonts w:ascii="Times New Roman"/>
          <w:b w:val="false"/>
          <w:i w:val="false"/>
          <w:color w:val="000000"/>
          <w:sz w:val="28"/>
        </w:rPr>
        <w:t>
      13.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57"/>
    <w:bookmarkStart w:name="z71" w:id="58"/>
    <w:p>
      <w:pPr>
        <w:spacing w:after="0"/>
        <w:ind w:left="0"/>
        <w:jc w:val="both"/>
      </w:pPr>
      <w:r>
        <w:rPr>
          <w:rFonts w:ascii="Times New Roman"/>
          <w:b w:val="false"/>
          <w:i w:val="false"/>
          <w:color w:val="000000"/>
          <w:sz w:val="28"/>
        </w:rPr>
        <w:t xml:space="preserve">
      14.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Правилам и направляет их в уполномоченный орган. </w:t>
      </w:r>
    </w:p>
    <w:bookmarkEnd w:id="58"/>
    <w:bookmarkStart w:name="z72" w:id="59"/>
    <w:p>
      <w:pPr>
        <w:spacing w:after="0"/>
        <w:ind w:left="0"/>
        <w:jc w:val="both"/>
      </w:pPr>
      <w:r>
        <w:rPr>
          <w:rFonts w:ascii="Times New Roman"/>
          <w:b w:val="false"/>
          <w:i w:val="false"/>
          <w:color w:val="000000"/>
          <w:sz w:val="28"/>
        </w:rPr>
        <w:t>
      15.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59"/>
    <w:bookmarkStart w:name="z73" w:id="60"/>
    <w:p>
      <w:pPr>
        <w:spacing w:after="0"/>
        <w:ind w:left="0"/>
        <w:jc w:val="both"/>
      </w:pPr>
      <w:r>
        <w:rPr>
          <w:rFonts w:ascii="Times New Roman"/>
          <w:b w:val="false"/>
          <w:i w:val="false"/>
          <w:color w:val="000000"/>
          <w:sz w:val="28"/>
        </w:rPr>
        <w:t>
      16.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60"/>
    <w:bookmarkStart w:name="z74" w:id="61"/>
    <w:p>
      <w:pPr>
        <w:spacing w:after="0"/>
        <w:ind w:left="0"/>
        <w:jc w:val="both"/>
      </w:pPr>
      <w:r>
        <w:rPr>
          <w:rFonts w:ascii="Times New Roman"/>
          <w:b w:val="false"/>
          <w:i w:val="false"/>
          <w:color w:val="000000"/>
          <w:sz w:val="28"/>
        </w:rPr>
        <w:t>
      17. Уполномоченный орган в течение одного рабочего дня со дня поступления документов от участковой комиссии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61"/>
    <w:bookmarkStart w:name="z75" w:id="62"/>
    <w:p>
      <w:pPr>
        <w:spacing w:after="0"/>
        <w:ind w:left="0"/>
        <w:jc w:val="both"/>
      </w:pPr>
      <w:r>
        <w:rPr>
          <w:rFonts w:ascii="Times New Roman"/>
          <w:b w:val="false"/>
          <w:i w:val="false"/>
          <w:color w:val="000000"/>
          <w:sz w:val="28"/>
        </w:rPr>
        <w:t>
      18.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62"/>
    <w:bookmarkStart w:name="z76" w:id="63"/>
    <w:p>
      <w:pPr>
        <w:spacing w:after="0"/>
        <w:ind w:left="0"/>
        <w:jc w:val="both"/>
      </w:pPr>
      <w:r>
        <w:rPr>
          <w:rFonts w:ascii="Times New Roman"/>
          <w:b w:val="false"/>
          <w:i w:val="false"/>
          <w:color w:val="000000"/>
          <w:sz w:val="28"/>
        </w:rPr>
        <w:t>
      19.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63"/>
    <w:bookmarkStart w:name="z77" w:id="64"/>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w:t>
      </w:r>
    </w:p>
    <w:bookmarkEnd w:id="64"/>
    <w:bookmarkStart w:name="z78" w:id="65"/>
    <w:p>
      <w:pPr>
        <w:spacing w:after="0"/>
        <w:ind w:left="0"/>
        <w:jc w:val="both"/>
      </w:pPr>
      <w:r>
        <w:rPr>
          <w:rFonts w:ascii="Times New Roman"/>
          <w:b w:val="false"/>
          <w:i w:val="false"/>
          <w:color w:val="000000"/>
          <w:sz w:val="28"/>
        </w:rPr>
        <w:t>
      20.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65"/>
    <w:bookmarkStart w:name="z79" w:id="66"/>
    <w:p>
      <w:pPr>
        <w:spacing w:after="0"/>
        <w:ind w:left="0"/>
        <w:jc w:val="both"/>
      </w:pPr>
      <w:r>
        <w:rPr>
          <w:rFonts w:ascii="Times New Roman"/>
          <w:b w:val="false"/>
          <w:i w:val="false"/>
          <w:color w:val="000000"/>
          <w:sz w:val="28"/>
        </w:rPr>
        <w:t>
      21. Отказ в оказании социальной помощи осуществляется в случаях:</w:t>
      </w:r>
    </w:p>
    <w:bookmarkEnd w:id="66"/>
    <w:bookmarkStart w:name="z80" w:id="67"/>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67"/>
    <w:bookmarkStart w:name="z81" w:id="68"/>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68"/>
    <w:bookmarkStart w:name="z82" w:id="69"/>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69"/>
    <w:bookmarkStart w:name="z83" w:id="70"/>
    <w:p>
      <w:pPr>
        <w:spacing w:after="0"/>
        <w:ind w:left="0"/>
        <w:jc w:val="both"/>
      </w:pPr>
      <w:r>
        <w:rPr>
          <w:rFonts w:ascii="Times New Roman"/>
          <w:b w:val="false"/>
          <w:i w:val="false"/>
          <w:color w:val="000000"/>
          <w:sz w:val="28"/>
        </w:rPr>
        <w:t>
      22. Финансирование расходов на предоставление социальной помощи осуществляется в пределах средств, предусмотренных бюджетом Мойынкумского района на текущий финансовый год.</w:t>
      </w:r>
    </w:p>
    <w:bookmarkEnd w:id="70"/>
    <w:bookmarkStart w:name="z84" w:id="71"/>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71"/>
    <w:bookmarkStart w:name="z85" w:id="72"/>
    <w:p>
      <w:pPr>
        <w:spacing w:after="0"/>
        <w:ind w:left="0"/>
        <w:jc w:val="both"/>
      </w:pPr>
      <w:r>
        <w:rPr>
          <w:rFonts w:ascii="Times New Roman"/>
          <w:b w:val="false"/>
          <w:i w:val="false"/>
          <w:color w:val="000000"/>
          <w:sz w:val="28"/>
        </w:rPr>
        <w:t>
      23. Социальная помощь прекращается в случаях:</w:t>
      </w:r>
    </w:p>
    <w:bookmarkEnd w:id="72"/>
    <w:bookmarkStart w:name="z86" w:id="73"/>
    <w:p>
      <w:pPr>
        <w:spacing w:after="0"/>
        <w:ind w:left="0"/>
        <w:jc w:val="both"/>
      </w:pPr>
      <w:r>
        <w:rPr>
          <w:rFonts w:ascii="Times New Roman"/>
          <w:b w:val="false"/>
          <w:i w:val="false"/>
          <w:color w:val="000000"/>
          <w:sz w:val="28"/>
        </w:rPr>
        <w:t>
      1) смерти получателя;</w:t>
      </w:r>
    </w:p>
    <w:bookmarkEnd w:id="73"/>
    <w:bookmarkStart w:name="z87" w:id="74"/>
    <w:p>
      <w:pPr>
        <w:spacing w:after="0"/>
        <w:ind w:left="0"/>
        <w:jc w:val="both"/>
      </w:pPr>
      <w:r>
        <w:rPr>
          <w:rFonts w:ascii="Times New Roman"/>
          <w:b w:val="false"/>
          <w:i w:val="false"/>
          <w:color w:val="000000"/>
          <w:sz w:val="28"/>
        </w:rPr>
        <w:t>
      2) выезда получателя на постоянное проживание за пределы Мойынкумского района;</w:t>
      </w:r>
    </w:p>
    <w:bookmarkEnd w:id="74"/>
    <w:bookmarkStart w:name="z88" w:id="75"/>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75"/>
    <w:bookmarkStart w:name="z89" w:id="76"/>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76"/>
    <w:bookmarkStart w:name="z90" w:id="77"/>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77"/>
    <w:bookmarkStart w:name="z91" w:id="78"/>
    <w:p>
      <w:pPr>
        <w:spacing w:after="0"/>
        <w:ind w:left="0"/>
        <w:jc w:val="both"/>
      </w:pPr>
      <w:r>
        <w:rPr>
          <w:rFonts w:ascii="Times New Roman"/>
          <w:b w:val="false"/>
          <w:i w:val="false"/>
          <w:color w:val="000000"/>
          <w:sz w:val="28"/>
        </w:rPr>
        <w:t>
      24. Излишне выплаченные суммы подлежат возврату в добровольном или ином установленном законодательством Республики Казахстан порядке.</w:t>
      </w:r>
    </w:p>
    <w:bookmarkEnd w:id="78"/>
    <w:bookmarkStart w:name="z92" w:id="79"/>
    <w:p>
      <w:pPr>
        <w:spacing w:after="0"/>
        <w:ind w:left="0"/>
        <w:jc w:val="left"/>
      </w:pPr>
      <w:r>
        <w:rPr>
          <w:rFonts w:ascii="Times New Roman"/>
          <w:b/>
          <w:i w:val="false"/>
          <w:color w:val="000000"/>
        </w:rPr>
        <w:t xml:space="preserve"> 5. Заключительное положение</w:t>
      </w:r>
    </w:p>
    <w:bookmarkEnd w:id="79"/>
    <w:bookmarkStart w:name="z93" w:id="80"/>
    <w:p>
      <w:pPr>
        <w:spacing w:after="0"/>
        <w:ind w:left="0"/>
        <w:jc w:val="both"/>
      </w:pPr>
      <w:r>
        <w:rPr>
          <w:rFonts w:ascii="Times New Roman"/>
          <w:b w:val="false"/>
          <w:i w:val="false"/>
          <w:color w:val="000000"/>
          <w:sz w:val="28"/>
        </w:rPr>
        <w:t>
      25. Мониторинг и учет предоставления социальной помощи проводит уполномоченый орган с использованием базы данных автоматизированной информационной системы "Е-Собес".</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оказания социальной помощи,</w:t>
            </w:r>
            <w:r>
              <w:br/>
            </w:r>
            <w:r>
              <w:rPr>
                <w:rFonts w:ascii="Times New Roman"/>
                <w:b w:val="false"/>
                <w:i w:val="false"/>
                <w:color w:val="000000"/>
                <w:sz w:val="20"/>
              </w:rPr>
              <w:t>установления размеров и определения</w:t>
            </w:r>
            <w:r>
              <w:br/>
            </w:r>
            <w:r>
              <w:rPr>
                <w:rFonts w:ascii="Times New Roman"/>
                <w:b w:val="false"/>
                <w:i w:val="false"/>
                <w:color w:val="000000"/>
                <w:sz w:val="20"/>
              </w:rPr>
              <w:t>перечня отдельных категорий нуждающихся</w:t>
            </w:r>
            <w:r>
              <w:br/>
            </w:r>
            <w:r>
              <w:rPr>
                <w:rFonts w:ascii="Times New Roman"/>
                <w:b w:val="false"/>
                <w:i w:val="false"/>
                <w:color w:val="000000"/>
                <w:sz w:val="20"/>
              </w:rPr>
              <w:t>граждан</w:t>
            </w:r>
          </w:p>
        </w:tc>
      </w:tr>
    </w:tbl>
    <w:bookmarkStart w:name="z99" w:id="81"/>
    <w:p>
      <w:pPr>
        <w:spacing w:after="0"/>
        <w:ind w:left="0"/>
        <w:jc w:val="both"/>
      </w:pPr>
      <w:r>
        <w:rPr>
          <w:rFonts w:ascii="Times New Roman"/>
          <w:b w:val="false"/>
          <w:i w:val="false"/>
          <w:color w:val="000000"/>
          <w:sz w:val="28"/>
        </w:rPr>
        <w:t>
      Регистрационный номер семьи _____________________</w:t>
      </w:r>
    </w:p>
    <w:bookmarkEnd w:id="81"/>
    <w:bookmarkStart w:name="z100" w:id="82"/>
    <w:p>
      <w:pPr>
        <w:spacing w:after="0"/>
        <w:ind w:left="0"/>
        <w:jc w:val="left"/>
      </w:pPr>
      <w:r>
        <w:rPr>
          <w:rFonts w:ascii="Times New Roman"/>
          <w:b/>
          <w:i w:val="false"/>
          <w:color w:val="000000"/>
        </w:rPr>
        <w:t xml:space="preserve"> Сведения о составе семьи заявителя</w:t>
      </w:r>
    </w:p>
    <w:bookmarkEnd w:id="82"/>
    <w:bookmarkStart w:name="z101" w:id="83"/>
    <w:p>
      <w:pPr>
        <w:spacing w:after="0"/>
        <w:ind w:left="0"/>
        <w:jc w:val="both"/>
      </w:pPr>
      <w:r>
        <w:rPr>
          <w:rFonts w:ascii="Times New Roman"/>
          <w:b w:val="false"/>
          <w:i w:val="false"/>
          <w:color w:val="000000"/>
          <w:sz w:val="28"/>
        </w:rPr>
        <w:t>
      _________________________ ___________________________</w:t>
      </w:r>
    </w:p>
    <w:bookmarkEnd w:id="83"/>
    <w:bookmarkStart w:name="z102" w:id="84"/>
    <w:p>
      <w:pPr>
        <w:spacing w:after="0"/>
        <w:ind w:left="0"/>
        <w:jc w:val="both"/>
      </w:pPr>
      <w:r>
        <w:rPr>
          <w:rFonts w:ascii="Times New Roman"/>
          <w:b w:val="false"/>
          <w:i w:val="false"/>
          <w:color w:val="000000"/>
          <w:sz w:val="28"/>
        </w:rPr>
        <w:t>
      (Ф.И.О. заявителя) (домашний адрес, тел.)</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4635"/>
        <w:gridCol w:w="3230"/>
        <w:gridCol w:w="1825"/>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членов семьи</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85"/>
    <w:p>
      <w:pPr>
        <w:spacing w:after="0"/>
        <w:ind w:left="0"/>
        <w:jc w:val="both"/>
      </w:pPr>
      <w:r>
        <w:rPr>
          <w:rFonts w:ascii="Times New Roman"/>
          <w:b w:val="false"/>
          <w:i w:val="false"/>
          <w:color w:val="000000"/>
          <w:sz w:val="28"/>
        </w:rPr>
        <w:t>
      Подпись заявителя ____________________ Дата ______________</w:t>
      </w:r>
    </w:p>
    <w:bookmarkEnd w:id="85"/>
    <w:bookmarkStart w:name="z104" w:id="86"/>
    <w:p>
      <w:pPr>
        <w:spacing w:after="0"/>
        <w:ind w:left="0"/>
        <w:jc w:val="both"/>
      </w:pPr>
      <w:r>
        <w:rPr>
          <w:rFonts w:ascii="Times New Roman"/>
          <w:b w:val="false"/>
          <w:i w:val="false"/>
          <w:color w:val="000000"/>
          <w:sz w:val="28"/>
        </w:rPr>
        <w:t>
      Ф.И.О. должностного лица органа,</w:t>
      </w:r>
    </w:p>
    <w:bookmarkEnd w:id="86"/>
    <w:bookmarkStart w:name="z105" w:id="87"/>
    <w:p>
      <w:pPr>
        <w:spacing w:after="0"/>
        <w:ind w:left="0"/>
        <w:jc w:val="both"/>
      </w:pPr>
      <w:r>
        <w:rPr>
          <w:rFonts w:ascii="Times New Roman"/>
          <w:b w:val="false"/>
          <w:i w:val="false"/>
          <w:color w:val="000000"/>
          <w:sz w:val="28"/>
        </w:rPr>
        <w:t>
      уполномоченного заверять</w:t>
      </w:r>
    </w:p>
    <w:bookmarkEnd w:id="87"/>
    <w:bookmarkStart w:name="z106" w:id="88"/>
    <w:p>
      <w:pPr>
        <w:spacing w:after="0"/>
        <w:ind w:left="0"/>
        <w:jc w:val="both"/>
      </w:pPr>
      <w:r>
        <w:rPr>
          <w:rFonts w:ascii="Times New Roman"/>
          <w:b w:val="false"/>
          <w:i w:val="false"/>
          <w:color w:val="000000"/>
          <w:sz w:val="28"/>
        </w:rPr>
        <w:t xml:space="preserve">
      сведения о составе семьи _____________________ </w:t>
      </w:r>
    </w:p>
    <w:bookmarkEnd w:id="88"/>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оказания социальной помощи,</w:t>
            </w:r>
            <w:r>
              <w:br/>
            </w:r>
            <w:r>
              <w:rPr>
                <w:rFonts w:ascii="Times New Roman"/>
                <w:b w:val="false"/>
                <w:i w:val="false"/>
                <w:color w:val="000000"/>
                <w:sz w:val="20"/>
              </w:rPr>
              <w:t>установления размеров и определения</w:t>
            </w:r>
            <w:r>
              <w:br/>
            </w:r>
            <w:r>
              <w:rPr>
                <w:rFonts w:ascii="Times New Roman"/>
                <w:b w:val="false"/>
                <w:i w:val="false"/>
                <w:color w:val="000000"/>
                <w:sz w:val="20"/>
              </w:rPr>
              <w:t>перечня отдельных категорий нуждающихся</w:t>
            </w:r>
            <w:r>
              <w:br/>
            </w:r>
            <w:r>
              <w:rPr>
                <w:rFonts w:ascii="Times New Roman"/>
                <w:b w:val="false"/>
                <w:i w:val="false"/>
                <w:color w:val="000000"/>
                <w:sz w:val="20"/>
              </w:rPr>
              <w:t>граждан</w:t>
            </w:r>
          </w:p>
        </w:tc>
      </w:tr>
    </w:tbl>
    <w:bookmarkStart w:name="z113" w:id="89"/>
    <w:p>
      <w:pPr>
        <w:spacing w:after="0"/>
        <w:ind w:left="0"/>
        <w:jc w:val="left"/>
      </w:pPr>
      <w:r>
        <w:rPr>
          <w:rFonts w:ascii="Times New Roman"/>
          <w:b/>
          <w:i w:val="false"/>
          <w:color w:val="000000"/>
        </w:rPr>
        <w:t xml:space="preserve"> АКТ обследования для определения нуждаемости лица (семьи) в связи с наступлением трудной жизненной ситуации</w:t>
      </w:r>
    </w:p>
    <w:bookmarkEnd w:id="89"/>
    <w:bookmarkStart w:name="z114" w:id="90"/>
    <w:p>
      <w:pPr>
        <w:spacing w:after="0"/>
        <w:ind w:left="0"/>
        <w:jc w:val="both"/>
      </w:pPr>
      <w:r>
        <w:rPr>
          <w:rFonts w:ascii="Times New Roman"/>
          <w:b w:val="false"/>
          <w:i w:val="false"/>
          <w:color w:val="000000"/>
          <w:sz w:val="28"/>
        </w:rPr>
        <w:t>
      от "___" ________ 20___г.</w:t>
      </w:r>
    </w:p>
    <w:bookmarkEnd w:id="90"/>
    <w:bookmarkStart w:name="z115" w:id="91"/>
    <w:p>
      <w:pPr>
        <w:spacing w:after="0"/>
        <w:ind w:left="0"/>
        <w:jc w:val="both"/>
      </w:pPr>
      <w:r>
        <w:rPr>
          <w:rFonts w:ascii="Times New Roman"/>
          <w:b w:val="false"/>
          <w:i w:val="false"/>
          <w:color w:val="000000"/>
          <w:sz w:val="28"/>
        </w:rPr>
        <w:t>
      ______________________</w:t>
      </w:r>
    </w:p>
    <w:bookmarkEnd w:id="91"/>
    <w:bookmarkStart w:name="z116" w:id="92"/>
    <w:p>
      <w:pPr>
        <w:spacing w:after="0"/>
        <w:ind w:left="0"/>
        <w:jc w:val="both"/>
      </w:pPr>
      <w:r>
        <w:rPr>
          <w:rFonts w:ascii="Times New Roman"/>
          <w:b w:val="false"/>
          <w:i w:val="false"/>
          <w:color w:val="000000"/>
          <w:sz w:val="28"/>
        </w:rPr>
        <w:t>
      (населенный пункт)</w:t>
      </w:r>
    </w:p>
    <w:bookmarkEnd w:id="92"/>
    <w:bookmarkStart w:name="z117" w:id="93"/>
    <w:p>
      <w:pPr>
        <w:spacing w:after="0"/>
        <w:ind w:left="0"/>
        <w:jc w:val="both"/>
      </w:pPr>
      <w:r>
        <w:rPr>
          <w:rFonts w:ascii="Times New Roman"/>
          <w:b w:val="false"/>
          <w:i w:val="false"/>
          <w:color w:val="000000"/>
          <w:sz w:val="28"/>
        </w:rPr>
        <w:t>
      1. Ф.И.О. заявителя ___________________________________________</w:t>
      </w:r>
    </w:p>
    <w:bookmarkEnd w:id="93"/>
    <w:bookmarkStart w:name="z118" w:id="94"/>
    <w:p>
      <w:pPr>
        <w:spacing w:after="0"/>
        <w:ind w:left="0"/>
        <w:jc w:val="both"/>
      </w:pPr>
      <w:r>
        <w:rPr>
          <w:rFonts w:ascii="Times New Roman"/>
          <w:b w:val="false"/>
          <w:i w:val="false"/>
          <w:color w:val="000000"/>
          <w:sz w:val="28"/>
        </w:rPr>
        <w:t>
      2. Адрес места жительства _____________________________________</w:t>
      </w:r>
    </w:p>
    <w:bookmarkEnd w:id="94"/>
    <w:bookmarkStart w:name="z119" w:id="95"/>
    <w:p>
      <w:pPr>
        <w:spacing w:after="0"/>
        <w:ind w:left="0"/>
        <w:jc w:val="both"/>
      </w:pPr>
      <w:r>
        <w:rPr>
          <w:rFonts w:ascii="Times New Roman"/>
          <w:b w:val="false"/>
          <w:i w:val="false"/>
          <w:color w:val="000000"/>
          <w:sz w:val="28"/>
        </w:rPr>
        <w:t>
      _______________________________________________________________</w:t>
      </w:r>
    </w:p>
    <w:bookmarkEnd w:id="95"/>
    <w:bookmarkStart w:name="z120" w:id="96"/>
    <w:p>
      <w:pPr>
        <w:spacing w:after="0"/>
        <w:ind w:left="0"/>
        <w:jc w:val="both"/>
      </w:pPr>
      <w:r>
        <w:rPr>
          <w:rFonts w:ascii="Times New Roman"/>
          <w:b w:val="false"/>
          <w:i w:val="false"/>
          <w:color w:val="000000"/>
          <w:sz w:val="28"/>
        </w:rPr>
        <w:t>
      3. Трудная жизненная ситуация, в связи с наступлением которой заявитель обратился за социальной помощью ___________________________</w:t>
      </w:r>
    </w:p>
    <w:bookmarkEnd w:id="96"/>
    <w:bookmarkStart w:name="z121" w:id="97"/>
    <w:p>
      <w:pPr>
        <w:spacing w:after="0"/>
        <w:ind w:left="0"/>
        <w:jc w:val="both"/>
      </w:pPr>
      <w:r>
        <w:rPr>
          <w:rFonts w:ascii="Times New Roman"/>
          <w:b w:val="false"/>
          <w:i w:val="false"/>
          <w:color w:val="000000"/>
          <w:sz w:val="28"/>
        </w:rPr>
        <w:t>
      _____________________________________________________________________</w:t>
      </w:r>
    </w:p>
    <w:bookmarkEnd w:id="97"/>
    <w:bookmarkStart w:name="z122" w:id="98"/>
    <w:p>
      <w:pPr>
        <w:spacing w:after="0"/>
        <w:ind w:left="0"/>
        <w:jc w:val="both"/>
      </w:pPr>
      <w:r>
        <w:rPr>
          <w:rFonts w:ascii="Times New Roman"/>
          <w:b w:val="false"/>
          <w:i w:val="false"/>
          <w:color w:val="000000"/>
          <w:sz w:val="28"/>
        </w:rPr>
        <w:t>
      4. Состав семьи (учитываются фактически проживающие в семье) __ человек, в том числе:</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062"/>
        <w:gridCol w:w="600"/>
        <w:gridCol w:w="1062"/>
        <w:gridCol w:w="1908"/>
        <w:gridCol w:w="831"/>
        <w:gridCol w:w="5146"/>
        <w:gridCol w:w="832"/>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 занятости</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Трудная жизненная ситуация</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99"/>
    <w:p>
      <w:pPr>
        <w:spacing w:after="0"/>
        <w:ind w:left="0"/>
        <w:jc w:val="both"/>
      </w:pPr>
      <w:r>
        <w:rPr>
          <w:rFonts w:ascii="Times New Roman"/>
          <w:b w:val="false"/>
          <w:i w:val="false"/>
          <w:color w:val="000000"/>
          <w:sz w:val="28"/>
        </w:rPr>
        <w:t>
      Всего трудоспособных _________ человек.</w:t>
      </w:r>
    </w:p>
    <w:bookmarkEnd w:id="99"/>
    <w:bookmarkStart w:name="z124" w:id="100"/>
    <w:p>
      <w:pPr>
        <w:spacing w:after="0"/>
        <w:ind w:left="0"/>
        <w:jc w:val="both"/>
      </w:pPr>
      <w:r>
        <w:rPr>
          <w:rFonts w:ascii="Times New Roman"/>
          <w:b w:val="false"/>
          <w:i w:val="false"/>
          <w:color w:val="000000"/>
          <w:sz w:val="28"/>
        </w:rPr>
        <w:t>
      Зарегистрированы в качестве безработного в органах занятости _______ человек.</w:t>
      </w:r>
    </w:p>
    <w:bookmarkEnd w:id="100"/>
    <w:bookmarkStart w:name="z125" w:id="101"/>
    <w:p>
      <w:pPr>
        <w:spacing w:after="0"/>
        <w:ind w:left="0"/>
        <w:jc w:val="both"/>
      </w:pPr>
      <w:r>
        <w:rPr>
          <w:rFonts w:ascii="Times New Roman"/>
          <w:b w:val="false"/>
          <w:i w:val="false"/>
          <w:color w:val="000000"/>
          <w:sz w:val="28"/>
        </w:rPr>
        <w:t>
      Количество детей: ______</w:t>
      </w:r>
    </w:p>
    <w:bookmarkEnd w:id="101"/>
    <w:bookmarkStart w:name="z126" w:id="102"/>
    <w:p>
      <w:pPr>
        <w:spacing w:after="0"/>
        <w:ind w:left="0"/>
        <w:jc w:val="both"/>
      </w:pPr>
      <w:r>
        <w:rPr>
          <w:rFonts w:ascii="Times New Roman"/>
          <w:b w:val="false"/>
          <w:i w:val="false"/>
          <w:color w:val="000000"/>
          <w:sz w:val="28"/>
        </w:rPr>
        <w:t>
      обучающихся в высших и средних учебных заведениях на платной основе _______ человек, стоимость обучения в год ________ тенге.</w:t>
      </w:r>
    </w:p>
    <w:bookmarkEnd w:id="102"/>
    <w:bookmarkStart w:name="z127" w:id="103"/>
    <w:p>
      <w:pPr>
        <w:spacing w:after="0"/>
        <w:ind w:left="0"/>
        <w:jc w:val="both"/>
      </w:pPr>
      <w:r>
        <w:rPr>
          <w:rFonts w:ascii="Times New Roman"/>
          <w:b w:val="false"/>
          <w:i w:val="false"/>
          <w:color w:val="000000"/>
          <w:sz w:val="28"/>
        </w:rPr>
        <w:t>
      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________________________________________ _____________________________________________________________________</w:t>
      </w:r>
    </w:p>
    <w:bookmarkEnd w:id="103"/>
    <w:bookmarkStart w:name="z128" w:id="104"/>
    <w:p>
      <w:pPr>
        <w:spacing w:after="0"/>
        <w:ind w:left="0"/>
        <w:jc w:val="both"/>
      </w:pPr>
      <w:r>
        <w:rPr>
          <w:rFonts w:ascii="Times New Roman"/>
          <w:b w:val="false"/>
          <w:i w:val="false"/>
          <w:color w:val="000000"/>
          <w:sz w:val="28"/>
        </w:rPr>
        <w:t>
      5. Условия проживания (общежитие, арендное, приватизированное жилье, служебное жилье, жилой кооператив, индивидуальный жилой дом или иное - указать):</w:t>
      </w:r>
    </w:p>
    <w:bookmarkEnd w:id="104"/>
    <w:bookmarkStart w:name="z129" w:id="105"/>
    <w:p>
      <w:pPr>
        <w:spacing w:after="0"/>
        <w:ind w:left="0"/>
        <w:jc w:val="both"/>
      </w:pPr>
      <w:r>
        <w:rPr>
          <w:rFonts w:ascii="Times New Roman"/>
          <w:b w:val="false"/>
          <w:i w:val="false"/>
          <w:color w:val="000000"/>
          <w:sz w:val="28"/>
        </w:rPr>
        <w:t>
      _____________________________________________________________________</w:t>
      </w:r>
    </w:p>
    <w:bookmarkEnd w:id="105"/>
    <w:bookmarkStart w:name="z130" w:id="106"/>
    <w:p>
      <w:pPr>
        <w:spacing w:after="0"/>
        <w:ind w:left="0"/>
        <w:jc w:val="both"/>
      </w:pPr>
      <w:r>
        <w:rPr>
          <w:rFonts w:ascii="Times New Roman"/>
          <w:b w:val="false"/>
          <w:i w:val="false"/>
          <w:color w:val="000000"/>
          <w:sz w:val="28"/>
        </w:rPr>
        <w:t>
      Расходы на содержание жилья:</w:t>
      </w:r>
    </w:p>
    <w:bookmarkEnd w:id="106"/>
    <w:bookmarkStart w:name="z131" w:id="107"/>
    <w:p>
      <w:pPr>
        <w:spacing w:after="0"/>
        <w:ind w:left="0"/>
        <w:jc w:val="both"/>
      </w:pPr>
      <w:r>
        <w:rPr>
          <w:rFonts w:ascii="Times New Roman"/>
          <w:b w:val="false"/>
          <w:i w:val="false"/>
          <w:color w:val="000000"/>
          <w:sz w:val="28"/>
        </w:rPr>
        <w:t>
      _____________________________________________________________________</w:t>
      </w:r>
    </w:p>
    <w:bookmarkEnd w:id="107"/>
    <w:bookmarkStart w:name="z132" w:id="108"/>
    <w:p>
      <w:pPr>
        <w:spacing w:after="0"/>
        <w:ind w:left="0"/>
        <w:jc w:val="both"/>
      </w:pPr>
      <w:r>
        <w:rPr>
          <w:rFonts w:ascii="Times New Roman"/>
          <w:b w:val="false"/>
          <w:i w:val="false"/>
          <w:color w:val="000000"/>
          <w:sz w:val="28"/>
        </w:rPr>
        <w:t>
      _____________________________________________________________________</w:t>
      </w:r>
    </w:p>
    <w:bookmarkEnd w:id="108"/>
    <w:bookmarkStart w:name="z133" w:id="109"/>
    <w:p>
      <w:pPr>
        <w:spacing w:after="0"/>
        <w:ind w:left="0"/>
        <w:jc w:val="both"/>
      </w:pPr>
      <w:r>
        <w:rPr>
          <w:rFonts w:ascii="Times New Roman"/>
          <w:b w:val="false"/>
          <w:i w:val="false"/>
          <w:color w:val="000000"/>
          <w:sz w:val="28"/>
        </w:rPr>
        <w:t>
      Доходы семьи:</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3501"/>
        <w:gridCol w:w="527"/>
        <w:gridCol w:w="3095"/>
        <w:gridCol w:w="4853"/>
      </w:tblGrid>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членов семьи (в т.ч. заявителя), имеющих доход</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предыдущий квартал (тенге) в среднем за месяц за квартал</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110"/>
    <w:p>
      <w:pPr>
        <w:spacing w:after="0"/>
        <w:ind w:left="0"/>
        <w:jc w:val="both"/>
      </w:pPr>
      <w:r>
        <w:rPr>
          <w:rFonts w:ascii="Times New Roman"/>
          <w:b w:val="false"/>
          <w:i w:val="false"/>
          <w:color w:val="000000"/>
          <w:sz w:val="28"/>
        </w:rPr>
        <w:t>
      6. Наличие:</w:t>
      </w:r>
    </w:p>
    <w:bookmarkEnd w:id="110"/>
    <w:bookmarkStart w:name="z135" w:id="111"/>
    <w:p>
      <w:pPr>
        <w:spacing w:after="0"/>
        <w:ind w:left="0"/>
        <w:jc w:val="both"/>
      </w:pPr>
      <w:r>
        <w:rPr>
          <w:rFonts w:ascii="Times New Roman"/>
          <w:b w:val="false"/>
          <w:i w:val="false"/>
          <w:color w:val="000000"/>
          <w:sz w:val="28"/>
        </w:rPr>
        <w:t>
      автотранспорта (марка, год выпуска, правоустанавливающий документ, заявленные доходы от его эксплуатации) ______________________________________________________ ________________________________________________________________________________ иного жилья, кроме занимаемого в настоящее время, (заявленные доходы от его эксплуатации)</w:t>
      </w:r>
    </w:p>
    <w:bookmarkEnd w:id="111"/>
    <w:bookmarkStart w:name="z136" w:id="112"/>
    <w:p>
      <w:pPr>
        <w:spacing w:after="0"/>
        <w:ind w:left="0"/>
        <w:jc w:val="both"/>
      </w:pPr>
      <w:r>
        <w:rPr>
          <w:rFonts w:ascii="Times New Roman"/>
          <w:b w:val="false"/>
          <w:i w:val="false"/>
          <w:color w:val="000000"/>
          <w:sz w:val="28"/>
        </w:rPr>
        <w:t>
      _____________________________________________________________________</w:t>
      </w:r>
    </w:p>
    <w:bookmarkEnd w:id="112"/>
    <w:bookmarkStart w:name="z137" w:id="113"/>
    <w:p>
      <w:pPr>
        <w:spacing w:after="0"/>
        <w:ind w:left="0"/>
        <w:jc w:val="both"/>
      </w:pPr>
      <w:r>
        <w:rPr>
          <w:rFonts w:ascii="Times New Roman"/>
          <w:b w:val="false"/>
          <w:i w:val="false"/>
          <w:color w:val="000000"/>
          <w:sz w:val="28"/>
        </w:rPr>
        <w:t>
      _____________________________________________________________________</w:t>
      </w:r>
    </w:p>
    <w:bookmarkEnd w:id="113"/>
    <w:bookmarkStart w:name="z138" w:id="114"/>
    <w:p>
      <w:pPr>
        <w:spacing w:after="0"/>
        <w:ind w:left="0"/>
        <w:jc w:val="both"/>
      </w:pPr>
      <w:r>
        <w:rPr>
          <w:rFonts w:ascii="Times New Roman"/>
          <w:b w:val="false"/>
          <w:i w:val="false"/>
          <w:color w:val="000000"/>
          <w:sz w:val="28"/>
        </w:rPr>
        <w:t>
      7. Сведения о ранее полученной помощи (форма, сумма, источник):</w:t>
      </w:r>
    </w:p>
    <w:bookmarkEnd w:id="114"/>
    <w:bookmarkStart w:name="z139" w:id="115"/>
    <w:p>
      <w:pPr>
        <w:spacing w:after="0"/>
        <w:ind w:left="0"/>
        <w:jc w:val="both"/>
      </w:pPr>
      <w:r>
        <w:rPr>
          <w:rFonts w:ascii="Times New Roman"/>
          <w:b w:val="false"/>
          <w:i w:val="false"/>
          <w:color w:val="000000"/>
          <w:sz w:val="28"/>
        </w:rPr>
        <w:t>
      _____________________________________________________________________</w:t>
      </w:r>
    </w:p>
    <w:bookmarkEnd w:id="115"/>
    <w:bookmarkStart w:name="z140" w:id="116"/>
    <w:p>
      <w:pPr>
        <w:spacing w:after="0"/>
        <w:ind w:left="0"/>
        <w:jc w:val="both"/>
      </w:pPr>
      <w:r>
        <w:rPr>
          <w:rFonts w:ascii="Times New Roman"/>
          <w:b w:val="false"/>
          <w:i w:val="false"/>
          <w:color w:val="000000"/>
          <w:sz w:val="28"/>
        </w:rPr>
        <w:t>
      ____________________________________________________________________</w:t>
      </w:r>
    </w:p>
    <w:bookmarkEnd w:id="116"/>
    <w:bookmarkStart w:name="z141" w:id="117"/>
    <w:p>
      <w:pPr>
        <w:spacing w:after="0"/>
        <w:ind w:left="0"/>
        <w:jc w:val="both"/>
      </w:pPr>
      <w:r>
        <w:rPr>
          <w:rFonts w:ascii="Times New Roman"/>
          <w:b w:val="false"/>
          <w:i w:val="false"/>
          <w:color w:val="000000"/>
          <w:sz w:val="28"/>
        </w:rPr>
        <w:t>
      8. Иные доходы семьи (форма, сумма, источник):</w:t>
      </w:r>
    </w:p>
    <w:bookmarkEnd w:id="117"/>
    <w:bookmarkStart w:name="z142" w:id="118"/>
    <w:p>
      <w:pPr>
        <w:spacing w:after="0"/>
        <w:ind w:left="0"/>
        <w:jc w:val="both"/>
      </w:pPr>
      <w:r>
        <w:rPr>
          <w:rFonts w:ascii="Times New Roman"/>
          <w:b w:val="false"/>
          <w:i w:val="false"/>
          <w:color w:val="000000"/>
          <w:sz w:val="28"/>
        </w:rPr>
        <w:t>
      _____________________________________________________________________</w:t>
      </w:r>
    </w:p>
    <w:bookmarkEnd w:id="118"/>
    <w:bookmarkStart w:name="z143" w:id="119"/>
    <w:p>
      <w:pPr>
        <w:spacing w:after="0"/>
        <w:ind w:left="0"/>
        <w:jc w:val="both"/>
      </w:pPr>
      <w:r>
        <w:rPr>
          <w:rFonts w:ascii="Times New Roman"/>
          <w:b w:val="false"/>
          <w:i w:val="false"/>
          <w:color w:val="000000"/>
          <w:sz w:val="28"/>
        </w:rPr>
        <w:t>
      _____________________________________________________________________</w:t>
      </w:r>
    </w:p>
    <w:bookmarkEnd w:id="119"/>
    <w:bookmarkStart w:name="z144" w:id="120"/>
    <w:p>
      <w:pPr>
        <w:spacing w:after="0"/>
        <w:ind w:left="0"/>
        <w:jc w:val="both"/>
      </w:pPr>
      <w:r>
        <w:rPr>
          <w:rFonts w:ascii="Times New Roman"/>
          <w:b w:val="false"/>
          <w:i w:val="false"/>
          <w:color w:val="000000"/>
          <w:sz w:val="28"/>
        </w:rPr>
        <w:t>
      ____________________________________________________________________</w:t>
      </w:r>
    </w:p>
    <w:bookmarkEnd w:id="120"/>
    <w:bookmarkStart w:name="z145" w:id="121"/>
    <w:p>
      <w:pPr>
        <w:spacing w:after="0"/>
        <w:ind w:left="0"/>
        <w:jc w:val="both"/>
      </w:pPr>
      <w:r>
        <w:rPr>
          <w:rFonts w:ascii="Times New Roman"/>
          <w:b w:val="false"/>
          <w:i w:val="false"/>
          <w:color w:val="000000"/>
          <w:sz w:val="28"/>
        </w:rPr>
        <w:t>
      9. Обеспеченность детей школьными принадлежностями, одеждой, обувью:</w:t>
      </w:r>
    </w:p>
    <w:bookmarkEnd w:id="121"/>
    <w:bookmarkStart w:name="z146" w:id="122"/>
    <w:p>
      <w:pPr>
        <w:spacing w:after="0"/>
        <w:ind w:left="0"/>
        <w:jc w:val="both"/>
      </w:pPr>
      <w:r>
        <w:rPr>
          <w:rFonts w:ascii="Times New Roman"/>
          <w:b w:val="false"/>
          <w:i w:val="false"/>
          <w:color w:val="000000"/>
          <w:sz w:val="28"/>
        </w:rPr>
        <w:t>
      _____________________________________________________________________</w:t>
      </w:r>
    </w:p>
    <w:bookmarkEnd w:id="122"/>
    <w:bookmarkStart w:name="z147" w:id="123"/>
    <w:p>
      <w:pPr>
        <w:spacing w:after="0"/>
        <w:ind w:left="0"/>
        <w:jc w:val="both"/>
      </w:pPr>
      <w:r>
        <w:rPr>
          <w:rFonts w:ascii="Times New Roman"/>
          <w:b w:val="false"/>
          <w:i w:val="false"/>
          <w:color w:val="000000"/>
          <w:sz w:val="28"/>
        </w:rPr>
        <w:t>
      10. Санитарно-эпидемиологические условия проживания:</w:t>
      </w:r>
    </w:p>
    <w:bookmarkEnd w:id="123"/>
    <w:bookmarkStart w:name="z148" w:id="124"/>
    <w:p>
      <w:pPr>
        <w:spacing w:after="0"/>
        <w:ind w:left="0"/>
        <w:jc w:val="both"/>
      </w:pPr>
      <w:r>
        <w:rPr>
          <w:rFonts w:ascii="Times New Roman"/>
          <w:b w:val="false"/>
          <w:i w:val="false"/>
          <w:color w:val="000000"/>
          <w:sz w:val="28"/>
        </w:rPr>
        <w:t>
      _____________________________________________________________________</w:t>
      </w:r>
    </w:p>
    <w:bookmarkEnd w:id="124"/>
    <w:bookmarkStart w:name="z149" w:id="125"/>
    <w:p>
      <w:pPr>
        <w:spacing w:after="0"/>
        <w:ind w:left="0"/>
        <w:jc w:val="both"/>
      </w:pPr>
      <w:r>
        <w:rPr>
          <w:rFonts w:ascii="Times New Roman"/>
          <w:b w:val="false"/>
          <w:i w:val="false"/>
          <w:color w:val="000000"/>
          <w:sz w:val="28"/>
        </w:rPr>
        <w:t>
      Председатель комиссии:</w:t>
      </w:r>
    </w:p>
    <w:bookmarkEnd w:id="125"/>
    <w:bookmarkStart w:name="z150" w:id="126"/>
    <w:p>
      <w:pPr>
        <w:spacing w:after="0"/>
        <w:ind w:left="0"/>
        <w:jc w:val="both"/>
      </w:pPr>
      <w:r>
        <w:rPr>
          <w:rFonts w:ascii="Times New Roman"/>
          <w:b w:val="false"/>
          <w:i w:val="false"/>
          <w:color w:val="000000"/>
          <w:sz w:val="28"/>
        </w:rPr>
        <w:t>
      _________________________ _____________________</w:t>
      </w:r>
    </w:p>
    <w:bookmarkEnd w:id="126"/>
    <w:bookmarkStart w:name="z151" w:id="127"/>
    <w:p>
      <w:pPr>
        <w:spacing w:after="0"/>
        <w:ind w:left="0"/>
        <w:jc w:val="both"/>
      </w:pPr>
      <w:r>
        <w:rPr>
          <w:rFonts w:ascii="Times New Roman"/>
          <w:b w:val="false"/>
          <w:i w:val="false"/>
          <w:color w:val="000000"/>
          <w:sz w:val="28"/>
        </w:rPr>
        <w:t>
      Члены комиссии:</w:t>
      </w:r>
    </w:p>
    <w:bookmarkEnd w:id="127"/>
    <w:bookmarkStart w:name="z152" w:id="128"/>
    <w:p>
      <w:pPr>
        <w:spacing w:after="0"/>
        <w:ind w:left="0"/>
        <w:jc w:val="both"/>
      </w:pPr>
      <w:r>
        <w:rPr>
          <w:rFonts w:ascii="Times New Roman"/>
          <w:b w:val="false"/>
          <w:i w:val="false"/>
          <w:color w:val="000000"/>
          <w:sz w:val="28"/>
        </w:rPr>
        <w:t>
      _________________________ ______________________</w:t>
      </w:r>
    </w:p>
    <w:bookmarkEnd w:id="128"/>
    <w:bookmarkStart w:name="z153" w:id="129"/>
    <w:p>
      <w:pPr>
        <w:spacing w:after="0"/>
        <w:ind w:left="0"/>
        <w:jc w:val="both"/>
      </w:pPr>
      <w:r>
        <w:rPr>
          <w:rFonts w:ascii="Times New Roman"/>
          <w:b w:val="false"/>
          <w:i w:val="false"/>
          <w:color w:val="000000"/>
          <w:sz w:val="28"/>
        </w:rPr>
        <w:t>
      _________________________ ______________________</w:t>
      </w:r>
    </w:p>
    <w:bookmarkEnd w:id="129"/>
    <w:bookmarkStart w:name="z154" w:id="130"/>
    <w:p>
      <w:pPr>
        <w:spacing w:after="0"/>
        <w:ind w:left="0"/>
        <w:jc w:val="both"/>
      </w:pPr>
      <w:r>
        <w:rPr>
          <w:rFonts w:ascii="Times New Roman"/>
          <w:b w:val="false"/>
          <w:i w:val="false"/>
          <w:color w:val="000000"/>
          <w:sz w:val="28"/>
        </w:rPr>
        <w:t>
      _________________________ ______________________</w:t>
      </w:r>
    </w:p>
    <w:bookmarkEnd w:id="130"/>
    <w:bookmarkStart w:name="z155" w:id="131"/>
    <w:p>
      <w:pPr>
        <w:spacing w:after="0"/>
        <w:ind w:left="0"/>
        <w:jc w:val="both"/>
      </w:pPr>
      <w:r>
        <w:rPr>
          <w:rFonts w:ascii="Times New Roman"/>
          <w:b w:val="false"/>
          <w:i w:val="false"/>
          <w:color w:val="000000"/>
          <w:sz w:val="28"/>
        </w:rPr>
        <w:t>
      _________________________ ______________________</w:t>
      </w:r>
    </w:p>
    <w:bookmarkEnd w:id="131"/>
    <w:bookmarkStart w:name="z156" w:id="132"/>
    <w:p>
      <w:pPr>
        <w:spacing w:after="0"/>
        <w:ind w:left="0"/>
        <w:jc w:val="both"/>
      </w:pPr>
      <w:r>
        <w:rPr>
          <w:rFonts w:ascii="Times New Roman"/>
          <w:b w:val="false"/>
          <w:i w:val="false"/>
          <w:color w:val="000000"/>
          <w:sz w:val="28"/>
        </w:rPr>
        <w:t>
      (подписи) (Ф.И.О.)</w:t>
      </w:r>
    </w:p>
    <w:bookmarkEnd w:id="132"/>
    <w:bookmarkStart w:name="z157" w:id="133"/>
    <w:p>
      <w:pPr>
        <w:spacing w:after="0"/>
        <w:ind w:left="0"/>
        <w:jc w:val="both"/>
      </w:pPr>
      <w:r>
        <w:rPr>
          <w:rFonts w:ascii="Times New Roman"/>
          <w:b w:val="false"/>
          <w:i w:val="false"/>
          <w:color w:val="000000"/>
          <w:sz w:val="28"/>
        </w:rPr>
        <w:t>
      С составленным актом ознакомлен(а): ___________________________</w:t>
      </w:r>
    </w:p>
    <w:bookmarkEnd w:id="133"/>
    <w:bookmarkStart w:name="z158" w:id="134"/>
    <w:p>
      <w:pPr>
        <w:spacing w:after="0"/>
        <w:ind w:left="0"/>
        <w:jc w:val="both"/>
      </w:pPr>
      <w:r>
        <w:rPr>
          <w:rFonts w:ascii="Times New Roman"/>
          <w:b w:val="false"/>
          <w:i w:val="false"/>
          <w:color w:val="000000"/>
          <w:sz w:val="28"/>
        </w:rPr>
        <w:t>
      Ф.И.О. и подпись заявителя</w:t>
      </w:r>
    </w:p>
    <w:bookmarkEnd w:id="134"/>
    <w:bookmarkStart w:name="z159" w:id="135"/>
    <w:p>
      <w:pPr>
        <w:spacing w:after="0"/>
        <w:ind w:left="0"/>
        <w:jc w:val="both"/>
      </w:pPr>
      <w:r>
        <w:rPr>
          <w:rFonts w:ascii="Times New Roman"/>
          <w:b w:val="false"/>
          <w:i w:val="false"/>
          <w:color w:val="000000"/>
          <w:sz w:val="28"/>
        </w:rPr>
        <w:t>
      От проведения обследования отказываюсь _______________ Ф.И.О. и подпись заявителя (или одного из членов семьи), дата _____</w:t>
      </w:r>
    </w:p>
    <w:bookmarkEnd w:id="135"/>
    <w:bookmarkStart w:name="z160" w:id="136"/>
    <w:p>
      <w:pPr>
        <w:spacing w:after="0"/>
        <w:ind w:left="0"/>
        <w:jc w:val="both"/>
      </w:pPr>
      <w:r>
        <w:rPr>
          <w:rFonts w:ascii="Times New Roman"/>
          <w:b w:val="false"/>
          <w:i w:val="false"/>
          <w:color w:val="000000"/>
          <w:sz w:val="28"/>
        </w:rPr>
        <w:t>
      ________________________________________________________________________</w:t>
      </w:r>
    </w:p>
    <w:bookmarkEnd w:id="136"/>
    <w:bookmarkStart w:name="z161" w:id="137"/>
    <w:p>
      <w:pPr>
        <w:spacing w:after="0"/>
        <w:ind w:left="0"/>
        <w:jc w:val="both"/>
      </w:pPr>
      <w:r>
        <w:rPr>
          <w:rFonts w:ascii="Times New Roman"/>
          <w:b w:val="false"/>
          <w:i w:val="false"/>
          <w:color w:val="000000"/>
          <w:sz w:val="28"/>
        </w:rPr>
        <w:t>
      (заполняется в случае отказа заявителя от проведения обследования)</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w:t>
            </w:r>
            <w:r>
              <w:br/>
            </w:r>
            <w:r>
              <w:rPr>
                <w:rFonts w:ascii="Times New Roman"/>
                <w:b w:val="false"/>
                <w:i w:val="false"/>
                <w:color w:val="000000"/>
                <w:sz w:val="20"/>
              </w:rPr>
              <w:t>социальной помощи, установления</w:t>
            </w:r>
            <w:r>
              <w:br/>
            </w:r>
            <w:r>
              <w:rPr>
                <w:rFonts w:ascii="Times New Roman"/>
                <w:b w:val="false"/>
                <w:i w:val="false"/>
                <w:color w:val="000000"/>
                <w:sz w:val="20"/>
              </w:rPr>
              <w:t>размеров и определения перечня</w:t>
            </w:r>
            <w:r>
              <w:br/>
            </w:r>
            <w:r>
              <w:rPr>
                <w:rFonts w:ascii="Times New Roman"/>
                <w:b w:val="false"/>
                <w:i w:val="false"/>
                <w:color w:val="000000"/>
                <w:sz w:val="20"/>
              </w:rPr>
              <w:t>отдельных категорий нуждающихся граждан</w:t>
            </w:r>
          </w:p>
        </w:tc>
      </w:tr>
    </w:tbl>
    <w:bookmarkStart w:name="z166" w:id="138"/>
    <w:p>
      <w:pPr>
        <w:spacing w:after="0"/>
        <w:ind w:left="0"/>
        <w:jc w:val="left"/>
      </w:pPr>
      <w:r>
        <w:rPr>
          <w:rFonts w:ascii="Times New Roman"/>
          <w:b/>
          <w:i w:val="false"/>
          <w:color w:val="000000"/>
        </w:rPr>
        <w:t xml:space="preserve"> Заключение участковой комиссии № __ __ _________ 20__ г.</w:t>
      </w:r>
    </w:p>
    <w:bookmarkEnd w:id="138"/>
    <w:bookmarkStart w:name="z167" w:id="139"/>
    <w:p>
      <w:pPr>
        <w:spacing w:after="0"/>
        <w:ind w:left="0"/>
        <w:jc w:val="both"/>
      </w:pPr>
      <w:r>
        <w:rPr>
          <w:rFonts w:ascii="Times New Roman"/>
          <w:b w:val="false"/>
          <w:i w:val="false"/>
          <w:color w:val="000000"/>
          <w:sz w:val="28"/>
        </w:rPr>
        <w:t>
      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w:t>
      </w:r>
    </w:p>
    <w:bookmarkEnd w:id="139"/>
    <w:bookmarkStart w:name="z168" w:id="140"/>
    <w:p>
      <w:pPr>
        <w:spacing w:after="0"/>
        <w:ind w:left="0"/>
        <w:jc w:val="both"/>
      </w:pPr>
      <w:r>
        <w:rPr>
          <w:rFonts w:ascii="Times New Roman"/>
          <w:b w:val="false"/>
          <w:i w:val="false"/>
          <w:color w:val="000000"/>
          <w:sz w:val="28"/>
        </w:rPr>
        <w:t>
      _____________________________________________________________________</w:t>
      </w:r>
    </w:p>
    <w:bookmarkEnd w:id="140"/>
    <w:bookmarkStart w:name="z169" w:id="141"/>
    <w:p>
      <w:pPr>
        <w:spacing w:after="0"/>
        <w:ind w:left="0"/>
        <w:jc w:val="both"/>
      </w:pPr>
      <w:r>
        <w:rPr>
          <w:rFonts w:ascii="Times New Roman"/>
          <w:b w:val="false"/>
          <w:i w:val="false"/>
          <w:color w:val="000000"/>
          <w:sz w:val="28"/>
        </w:rPr>
        <w:t>
      (фамилия, имя, отчество заявителя)</w:t>
      </w:r>
    </w:p>
    <w:bookmarkEnd w:id="141"/>
    <w:bookmarkStart w:name="z170" w:id="142"/>
    <w:p>
      <w:pPr>
        <w:spacing w:after="0"/>
        <w:ind w:left="0"/>
        <w:jc w:val="both"/>
      </w:pP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w:t>
      </w:r>
    </w:p>
    <w:bookmarkEnd w:id="142"/>
    <w:bookmarkStart w:name="z171" w:id="143"/>
    <w:p>
      <w:pPr>
        <w:spacing w:after="0"/>
        <w:ind w:left="0"/>
        <w:jc w:val="both"/>
      </w:pPr>
      <w:r>
        <w:rPr>
          <w:rFonts w:ascii="Times New Roman"/>
          <w:b w:val="false"/>
          <w:i w:val="false"/>
          <w:color w:val="000000"/>
          <w:sz w:val="28"/>
        </w:rPr>
        <w:t>
      _____________________________________________________________________</w:t>
      </w:r>
    </w:p>
    <w:bookmarkEnd w:id="143"/>
    <w:bookmarkStart w:name="z172" w:id="144"/>
    <w:p>
      <w:pPr>
        <w:spacing w:after="0"/>
        <w:ind w:left="0"/>
        <w:jc w:val="both"/>
      </w:pPr>
      <w:r>
        <w:rPr>
          <w:rFonts w:ascii="Times New Roman"/>
          <w:b w:val="false"/>
          <w:i w:val="false"/>
          <w:color w:val="000000"/>
          <w:sz w:val="28"/>
        </w:rPr>
        <w:t>
      (необходимости, отсутствии необходимости)</w:t>
      </w:r>
    </w:p>
    <w:bookmarkEnd w:id="144"/>
    <w:bookmarkStart w:name="z173" w:id="145"/>
    <w:p>
      <w:pPr>
        <w:spacing w:after="0"/>
        <w:ind w:left="0"/>
        <w:jc w:val="both"/>
      </w:pPr>
      <w:r>
        <w:rPr>
          <w:rFonts w:ascii="Times New Roman"/>
          <w:b w:val="false"/>
          <w:i w:val="false"/>
          <w:color w:val="000000"/>
          <w:sz w:val="28"/>
        </w:rPr>
        <w:t>
      предоставления лицу (семье) социальной помощи с наступлением трудной жизненной ситуации</w:t>
      </w:r>
    </w:p>
    <w:bookmarkEnd w:id="145"/>
    <w:bookmarkStart w:name="z174" w:id="146"/>
    <w:p>
      <w:pPr>
        <w:spacing w:after="0"/>
        <w:ind w:left="0"/>
        <w:jc w:val="both"/>
      </w:pPr>
      <w:r>
        <w:rPr>
          <w:rFonts w:ascii="Times New Roman"/>
          <w:b w:val="false"/>
          <w:i w:val="false"/>
          <w:color w:val="000000"/>
          <w:sz w:val="28"/>
        </w:rPr>
        <w:t xml:space="preserve">
      Председатель </w:t>
      </w:r>
    </w:p>
    <w:bookmarkEnd w:id="146"/>
    <w:p>
      <w:pPr>
        <w:spacing w:after="0"/>
        <w:ind w:left="0"/>
        <w:jc w:val="both"/>
      </w:pPr>
      <w:r>
        <w:rPr>
          <w:rFonts w:ascii="Times New Roman"/>
          <w:b w:val="false"/>
          <w:i w:val="false"/>
          <w:color w:val="000000"/>
          <w:sz w:val="28"/>
        </w:rPr>
        <w:t>
      комиссии: ________________________________________________________________</w:t>
      </w:r>
    </w:p>
    <w:bookmarkStart w:name="z175" w:id="147"/>
    <w:p>
      <w:pPr>
        <w:spacing w:after="0"/>
        <w:ind w:left="0"/>
        <w:jc w:val="both"/>
      </w:pPr>
      <w:r>
        <w:rPr>
          <w:rFonts w:ascii="Times New Roman"/>
          <w:b w:val="false"/>
          <w:i w:val="false"/>
          <w:color w:val="000000"/>
          <w:sz w:val="28"/>
        </w:rPr>
        <w:t xml:space="preserve">
      Члены </w:t>
      </w:r>
    </w:p>
    <w:bookmarkEnd w:id="147"/>
    <w:p>
      <w:pPr>
        <w:spacing w:after="0"/>
        <w:ind w:left="0"/>
        <w:jc w:val="both"/>
      </w:pPr>
      <w:r>
        <w:rPr>
          <w:rFonts w:ascii="Times New Roman"/>
          <w:b w:val="false"/>
          <w:i w:val="false"/>
          <w:color w:val="000000"/>
          <w:sz w:val="28"/>
        </w:rPr>
        <w:t>
      комиссии: _______________________________________________________________</w:t>
      </w:r>
    </w:p>
    <w:bookmarkStart w:name="z176" w:id="148"/>
    <w:p>
      <w:pPr>
        <w:spacing w:after="0"/>
        <w:ind w:left="0"/>
        <w:jc w:val="both"/>
      </w:pPr>
      <w:r>
        <w:rPr>
          <w:rFonts w:ascii="Times New Roman"/>
          <w:b w:val="false"/>
          <w:i w:val="false"/>
          <w:color w:val="000000"/>
          <w:sz w:val="28"/>
        </w:rPr>
        <w:t>
      _________________________________________________________________________</w:t>
      </w:r>
    </w:p>
    <w:bookmarkEnd w:id="148"/>
    <w:bookmarkStart w:name="z177" w:id="149"/>
    <w:p>
      <w:pPr>
        <w:spacing w:after="0"/>
        <w:ind w:left="0"/>
        <w:jc w:val="both"/>
      </w:pPr>
      <w:r>
        <w:rPr>
          <w:rFonts w:ascii="Times New Roman"/>
          <w:b w:val="false"/>
          <w:i w:val="false"/>
          <w:color w:val="000000"/>
          <w:sz w:val="28"/>
        </w:rPr>
        <w:t>
      _________________________________________________________________________</w:t>
      </w:r>
    </w:p>
    <w:bookmarkEnd w:id="149"/>
    <w:bookmarkStart w:name="z178" w:id="150"/>
    <w:p>
      <w:pPr>
        <w:spacing w:after="0"/>
        <w:ind w:left="0"/>
        <w:jc w:val="both"/>
      </w:pPr>
      <w:r>
        <w:rPr>
          <w:rFonts w:ascii="Times New Roman"/>
          <w:b w:val="false"/>
          <w:i w:val="false"/>
          <w:color w:val="000000"/>
          <w:sz w:val="28"/>
        </w:rPr>
        <w:t>
      _________________________________________________________________________</w:t>
      </w:r>
    </w:p>
    <w:bookmarkEnd w:id="150"/>
    <w:bookmarkStart w:name="z179" w:id="151"/>
    <w:p>
      <w:pPr>
        <w:spacing w:after="0"/>
        <w:ind w:left="0"/>
        <w:jc w:val="both"/>
      </w:pPr>
      <w:r>
        <w:rPr>
          <w:rFonts w:ascii="Times New Roman"/>
          <w:b w:val="false"/>
          <w:i w:val="false"/>
          <w:color w:val="000000"/>
          <w:sz w:val="28"/>
        </w:rPr>
        <w:t>
      (подписи) (Ф.И.О.)</w:t>
      </w:r>
    </w:p>
    <w:bookmarkEnd w:id="151"/>
    <w:bookmarkStart w:name="z180" w:id="152"/>
    <w:p>
      <w:pPr>
        <w:spacing w:after="0"/>
        <w:ind w:left="0"/>
        <w:jc w:val="both"/>
      </w:pPr>
      <w:r>
        <w:rPr>
          <w:rFonts w:ascii="Times New Roman"/>
          <w:b w:val="false"/>
          <w:i w:val="false"/>
          <w:color w:val="000000"/>
          <w:sz w:val="28"/>
        </w:rPr>
        <w:t>
      Заключение с прилагаемыми документами в количестве ____ штук принято</w:t>
      </w:r>
    </w:p>
    <w:bookmarkEnd w:id="152"/>
    <w:p>
      <w:pPr>
        <w:spacing w:after="0"/>
        <w:ind w:left="0"/>
        <w:jc w:val="both"/>
      </w:pPr>
      <w:r>
        <w:rPr>
          <w:rFonts w:ascii="Times New Roman"/>
          <w:b w:val="false"/>
          <w:i w:val="false"/>
          <w:color w:val="000000"/>
          <w:sz w:val="28"/>
        </w:rPr>
        <w:t>
      "__" ____________ 20__ г. ________________________________________</w:t>
      </w:r>
    </w:p>
    <w:p>
      <w:pPr>
        <w:spacing w:after="0"/>
        <w:ind w:left="0"/>
        <w:jc w:val="both"/>
      </w:pPr>
      <w:r>
        <w:rPr>
          <w:rFonts w:ascii="Times New Roman"/>
          <w:b w:val="false"/>
          <w:i w:val="false"/>
          <w:color w:val="000000"/>
          <w:sz w:val="28"/>
        </w:rPr>
        <w:t>
      Ф.И.О., должность, подпись работника, акима поселка, села, сельского округа или уполномоченного органа, принявшего документы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