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0b0a" w14:textId="f670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2019 года №53-2 "О бюджете сельских округов Мойынкумского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21 апреля 2020 года № 58-2. Зарегистрировано Департаментом юстиции Жамбылской области 22 апреля 2020 года № 4577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17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№57-2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19 декабря 2019 года №52-2 "О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№4566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6 января 2020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1.1.По Мойынкумскому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"458 556" заменить цифрами "418 857";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"438 515" заменить цифрами "398 816";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"470 084" заменить цифрами "569 150";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"-11 528" заменить цифрами "-150 293";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"11 528" заменить цифрами "150 293",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"138 765".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1.2.По Берликскому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"185 895" заменить цифрами "187 314";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"180 540" заменить цифрами "181 959";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"188 516" заменить цифрами "198 735";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"-2 621" заменить цифрами "-11 421";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"2 621" заменить цифрами "11 421",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"8 800".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1.3.По Кенесскому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"93 060" заменить цифрами "95 688";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"88 932" заменить цифрами "91 560";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"94 171" заменить цифрами "109 509";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"-1111" заменить цифрами "-13 821";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"1111" заменить цифрами "13 821",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"12 710".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1.4.По Шыганакскому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"136 915" заменить цифрами "147 799";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"131 028" заменить цифрами "141 912";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"138 412" заменить цифрами "162 006";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"-1 497" заменить цифрами "-14 207";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"1 497" заменить цифрами "14 207",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"12 710".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1.5.По Уланбельскому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"62 276" заменить цифрами "64 881";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"2 605";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"62 276" заменить цифрами "64 881".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1.6.По Карабогетскому сельскому округу: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"112 859" заменить цифрами "113 433";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"109 444" заменить цифрами "110 018";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"112 859" заменить цифрами "142 853";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"-29 420";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"29 420",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"29 420".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1.7.По Кылышбайскому сельскому округу: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"65 712" заменить цифрами "67 396";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"62 387" заменить цифрами "64 071";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"65 712" заменить цифрами "67 396".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1.8.По Жамбылскому сельскому округу: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"86 631" заменить цифрами "87 131";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"83 364" заменить цифрами "83 864";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"86 631" заменить цифрами "87 131".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1.9.По Кызылотаускому сельскому округу: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"37 849" заменить цифрами "46 231";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"1 241";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"34 887" заменить цифрами "42 028";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"37 849" заменить цифрами "62 044";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"-15 813";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"15 813",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"15 813".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1.10.По Кызылталскому сельскому округу: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"101 960" заменить цифрами "102 272";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"211";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"98 725" заменить цифрами "98 826";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"101 960" заменить цифрами "136 532".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"-34 260";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"34 260",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"34 260".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1.11.По Биназарскому сельскому округу: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"90 436" заменить цифрами "90 686";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"234";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"87 176" заменить цифрами "87 192";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"90 436" заменить цифрами "90 686".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1.12.По Хантаускому сельскому округу: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"34 087" заменить цифрами "38 378";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"112";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"30 932" заменить цифрами "35 111";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"34 087" заменить цифрами "51 088";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"-12 710";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"12 710", в том числе: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"12 710".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1.13.По Мирненскому сельскому округу: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"34 325" заменить цифрами "45 275";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"30 252" заменить цифрами "41 202";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"34 325" заменить цифрами "45 275";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1.14.По Акбакайскому сельскому округу: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"48 443" заменить цифрами "44 063";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"573";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"44 843" заменить цифрами "39 890";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"48 443" заменить цифрами "49 855";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"-5 792";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"5 792",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"5 792".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1.15.По Аксуйекскому сельскому округу: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"67 734" заменить цифрами "72 234";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"201";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"63 706" заменить цифрами "68 005";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"67 734" заменить цифрами "72 234".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1.16.По Мынаралскому сельскому округу: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"63 503" заменить цифрами "64 315";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- цифру "0" заменить цифрами "217";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"60 160" заменить цифрами "60 755";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"63 503" заменить цифрами "77 025";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"-12 710";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"12 710",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- цифру "0" заменить цифрами "12 710".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Рысымбетов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2019 года</w:t>
            </w:r>
          </w:p>
        </w:tc>
      </w:tr>
    </w:tbl>
    <w:bookmarkStart w:name="z1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8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2020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9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</w:p>
        </w:tc>
      </w:tr>
    </w:tbl>
    <w:bookmarkStart w:name="z20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2020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0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1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1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1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2020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2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2020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2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2020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3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2020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3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2020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3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2020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4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2020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</w:p>
        </w:tc>
      </w:tr>
    </w:tbl>
    <w:bookmarkStart w:name="z24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2020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896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