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c933" w14:textId="3a2c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23 декабря 2019 года №51-5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4 декабря 2020 года № 62-4. Зарегистрировано Департаментом юстиции Жамбылской области 9 декабря 2020 года № 4828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30 ноября 2020 года №51-2 "О внесении изменений в решение Жамбылского областного маслихата от 12 декабря 2019 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№4820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Т.Рыскулова от 23 декабря 2019 года №51-5 "О районном бюджете на 2020-2022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№4473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30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"17317575" заменить цифрами "17440217";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"3044453" заменить цифрами "3033719";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"16775" заменить цифрами "19737";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"2317" заменить цифрами "3788";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"14254030" заменить цифрами "14382973";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"19189851" заменить цифрами "19312493".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№51-5 от 23 декабря 2019 года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933"/>
        <w:gridCol w:w="6899"/>
        <w:gridCol w:w="29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17440217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14382973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14348521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14348521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122"/>
        <w:gridCol w:w="1122"/>
        <w:gridCol w:w="663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 расходов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19312493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11802391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9120880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8609467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511413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567623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786910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275766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269046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050"/>
        <w:gridCol w:w="1050"/>
        <w:gridCol w:w="4222"/>
        <w:gridCol w:w="4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-2362000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2362000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2372092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1360"/>
        <w:gridCol w:w="1378"/>
        <w:gridCol w:w="3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