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9d0c" w14:textId="0b69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3 февраля 2020 года № 26. Зарегистрировано Департаментом юстиции Жамбылской области 6 февраля 2020 года № 4500. Утратило силу постановлением акимата Сарысуского района Жамбылской области от 30 марта 2021 года № 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Сарысуского района Жамбылской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Сарысуского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Сарысуского района от 29 мая 2019 года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4253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02 августа 2019 года).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"Центр занятости населения акимата Сарысуского района" обеспечить организацию квотирования рабочих мест для инвалидов.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Имашеву Ерлану Оспанбековичу.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Мәдібек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26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установлена квота рабочих мест для инвалидов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Сарысуского района Жамбылской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3999"/>
        <w:gridCol w:w="1876"/>
        <w:gridCol w:w="1876"/>
        <w:gridCol w:w="3891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(процент от списочной численности работников)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рабочих мест на тяжелых работах, работах с вредными, опасными условиями труда (человек)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имени Абылайхана" отдела образования акимата Сарысуского района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"Отделение поликлиники Сарысуской центральной районной больницы" управления здравоохранения акимата Жамбылской области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Сарысуского района Жамбылской области от 17.09.2020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Сарысуского района Жамбылской области от 17.09.2020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Сарысуского района Жамбылской области от 17.09.2020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 государственное предприятие "Жанатасский многоотраслевой колледж управления образования акимата Жамбылской области"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сад "Айголек" аппарата акима города Жанатас Сарысуского района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