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bb19" w14:textId="cc4b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в Сарысуском районе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3 февраля 2020 года № 25. Зарегистрировано Департаментом юстиции Жамбылской области 13 февраля 2020 года № 4504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Сарысуского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трудоустройства лиц, состоящих на учете службы пробации на 2020 год для организации независимо от организационно-правовой формы и формы собственности в процентном выражении от списочной численности работников организации по Сарысускому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акимата Сарысуского района" обеспечить организацию квотирования рабочих мест для трудоустройства лиц, состоящих на учете службы пробации.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занятости и социальных программ акимата Сарысуского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Имашеву Ерлану Оспанбековичу.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Сарысуского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Мәдібек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2020 года № 25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трудоустройства лиц, состоящих на учете службы пробации в Сарысуском районе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5709"/>
        <w:gridCol w:w="1987"/>
        <w:gridCol w:w="2502"/>
        <w:gridCol w:w="1406"/>
      </w:tblGrid>
      <w:tr>
        <w:trPr>
          <w:trHeight w:val="30" w:hRule="atLeast"/>
        </w:trPr>
        <w:tc>
          <w:tcPr>
            <w:tcW w:w="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установленной квоты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лиц, состоящих на учете службы пробации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численности работников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"Казфосфат" горно-промышленный комплекс "Каратау"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"Жанатас-Су-Жылу" отдела жилищно-коммунального хозяйства, пассажирского транспорта и автомобильных дорог акимата Сарысуского района"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казенное государственное предприятие "Жанатасский многоотраслевой колледж управления образования акимата Жамбылской области"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"Сарысуская центральная районная больница управления здравоохранения акимата Жамбылской области"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"Бейсен"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"АмирТрансСервис"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"Алтын-Орда-2006"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"Мутляпова Г.Е."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"Фирма Минералл"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16,5 %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