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306" w14:textId="21a7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Сарысуском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 февраля 2020 года № 27. Зарегистрировано Департаментом юстиции Жамбылской области 14 февраля 2020 года № 4505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Сарысуском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Нурмаханову Л.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27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в Сарысуском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4"/>
        <w:gridCol w:w="1823"/>
        <w:gridCol w:w="3022"/>
        <w:gridCol w:w="2301"/>
      </w:tblGrid>
      <w:tr>
        <w:trPr>
          <w:trHeight w:val="30" w:hRule="atLeast"/>
        </w:trPr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организаций (детские сады), село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Ер төстік отдела образования акимата Сарысуского района"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Қарлығаш отдела образования акимата Сарысуского района"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49 223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аппарата акима Байкадамского сельского округа Сарысуского района"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"Балбобек" аппарата акима сельского округа Игилик Сарысуского района"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аппарата акима сельского округа Жайылма Сарысуского района"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"Жанна" аппарата акима Тогызкенского округа Сарысуского района"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организаций (детские сады), город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"Айгуль" аппарата акима города Жанатас"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казенное предприятие "Ясли-сад "Айгөлек" аппарата акима города Жанатас"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"Болашақ" аппарата акима города Жанатас"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"Балдырган" аппарата акима города Жанатас"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организаций (детский сад)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"Дошкольный образовательный центр "Саин"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организаций (миницентры)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Абая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Абылайхана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С.Сейфуллин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Ш.Датка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средней школе имени Ж.Отарбаев отдела образования акимата Сарысуского района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основной школе Т.Аубакирова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Ы.Сулейменова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Жанаталап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Айтеке би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Қызыл дихан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Жайлаукол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С.Сейфуллин (село)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Актогай отдела образования акимата Сарысуского района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(миницентры)</w:t>
            </w:r>
          </w:p>
        </w:tc>
      </w:tr>
      <w:tr>
        <w:trPr>
          <w:trHeight w:val="30" w:hRule="atLeast"/>
        </w:trPr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"Енлік" при Товарищества с ограниченной ответственностью" Дошкольный образовательный центр "Саин"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49 998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