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889b" w14:textId="7278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Сарысуского районного маслихата Жамбылской области от 6 декабря 2016 года № 11-6 "Об утверждении Правил выдачи служебного удостоверения аппарата Сарысуского районного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декабря 2020 года № 87-6. Зарегистрировано Департаментом юстиции Жамбылской области 25 декабря 2020 года № 4855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Сарысуского районного маслихата Жамбылской области от 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аппарата Сарысуского районного маслихата и его описания"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18 января 2017 года);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