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6b39" w14:textId="bcd6b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Таласского района Жамбылской области от 30 октября 2017 года № 294 "Об утверждении Правил выдачи служебного удостоверения государственных служащих аппаратов акима района, города, сельских округов и исполнительных органов Таласского района, финансируемых из местного бюджета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Таласского района Жамбылской области от 28 августа 2020 года № 293. Зарегистрировано Департаментом юстиции Жамбылской области 1 сентября 2020 года № 4713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Таласского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Таласского района Жамбылской области от 30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выдачи служебного удостоверения государственных служащих аппаратов акима района, города, сельских округов и исполнительных органов Таласского района, финансируемых из местного бюджета и его описания"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3583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от 22 ноября 2017 года).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Таласского района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Таласского района.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Таласского района Рысбаева Махсата Сабыргалиевича.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Таласского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Казанбасов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