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a71a" w14:textId="38fa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20 декабря 2019 года №67-2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22 октября 2020 года № 81-2. Зарегистрировано Департаментом юстиции Жамбылской области 30 октября 2020 года № 4778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67–2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 – 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4468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30 декабря 2019 года в электронном виде в эталонном контрольном банке нормативных правовых актов Республики Казахстан),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"14 902 316" заменить цифрами "15 083 079";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"1 058 481" заменить цифрами "1 194 924";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"19 721" заменить цифрами "18 578";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"14 586" заменить цифрами "9 286";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"16 994 029" заменить цифрами "17 133 678";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"205 772" заменить цифрами "194 117";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"229 909" заменить цифрами "218 254";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"-2 297 485" заменить цифрами "-2 244 716";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"2 297 485" заменить цифрами "2 244 716";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"2 313 942" заменить цифрами "2 261 173";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его в интернет–ресурсах районного маслихата возложить на постоянную комиссию районного маслихата шестого созыва по вопросам социально-экономического развития района, по бюджету, местным налогам и вопросам городского хозяйства.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Джолдасов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2020 года № 81-2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15 083 079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1 194 924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317 769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321 632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321 632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515 419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13 860 291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13 860 291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17 133 678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924 103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8 438 307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5 878 882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5 583 954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1 790 755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997 776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672 936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672 936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581 697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3 209 370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980 452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613 187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1 284 129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755 898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805 458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1 336 173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1 316 389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648 197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жилищно-коммунального хозяйства, пассажирского транспорта и автомобильных дорог района (города областного значения)":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422"/>
        <w:gridCol w:w="428"/>
        <w:gridCol w:w="4338"/>
        <w:gridCol w:w="6690"/>
      </w:tblGrid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-2 244 716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2 244 716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1303"/>
        <w:gridCol w:w="63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2 261 173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2 261 173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2 261 173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2674"/>
        <w:gridCol w:w="3632"/>
      </w:tblGrid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24 137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477"/>
        <w:gridCol w:w="486"/>
        <w:gridCol w:w="2775"/>
        <w:gridCol w:w="6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