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cf42" w14:textId="d44c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2019 года №67-2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7 декабря 2020 года № 83-2. Зарегистрировано Департаментом юстиции Жамбылской области 9 декабря 2020 года № 4826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67–2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– 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4468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30 декабря 2019 года в электронном виде в эталонном контрольном банке нормативных правовых актов Республики Казахстан),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"15 083 079" заменить цифрами "14 891 253";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"17 133 678" заменить цифрами "16 941 852";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"194 117" заменить цифрами "202 451";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"218 254" заменить цифрами "226 588";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"-2 244 716" заменить цифрами "-2 253 050";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"2 244 716" заменить цифрами "2 253 050";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"2 261 173" заменить цифрами "2 269 507".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интернет–ресурсах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83-2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14 891 253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1 194 924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317 769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13 668 465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13 668 465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13 668 465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16 941 852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969 304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8 475 024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5 946 832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5 657 076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962 260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1 265 914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3 241 764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576 264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766 584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1 336 025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1 316 241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620 109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жилищно-коммунального хозяйства, пассажирского транспорта и автомобильных дорог района (города областного значения)":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22"/>
        <w:gridCol w:w="428"/>
        <w:gridCol w:w="4338"/>
        <w:gridCol w:w="6690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-2 253 050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2 253 050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1303"/>
        <w:gridCol w:w="63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2 269 507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2 269 507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2 269 507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477"/>
        <w:gridCol w:w="486"/>
        <w:gridCol w:w="2775"/>
        <w:gridCol w:w="6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