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06c7" w14:textId="2ae0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некоторых населенных пунктов Таласского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Таласского района Жамбылской области от 28 декабря 2020 года № 462 и решение Таласского районного маслихата Жамбылской области от 28 декабря 2020 года № 86-3. Зарегистрированы Департаментом юстиции Жамбылской области 5 января 2021 года № 4881. Утратило силу постановлением акимата Таласского района Жамбылской области от 27 июня 2023 года № 01-175 и решением Таласского районного маслихата Жамбылской области от 27 июня 2023 года № 5-11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Таласского района Жамбылской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01-175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Таласского районного маслихата Жамбылской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5-11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Таласского района ПОСТАНОВЛЯЕТ и Таласский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(черты) некоторых населенных пунктов Таласского района: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границу села Караой Каратауского сельского округа общей площадью 103,953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границу села Кайыр Ушаралского сельского округа общей площадью 61,2675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границу села Арал Ушаралского сельского округа общей площадью 49,2229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границу села Актобе Кызылаутского сельского округа общей площадью 31,756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границу села Тамабек С.Шакировского сельского округа общей площадью 127,2249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границу села Тамды Тамдынского сельского округа общей площадью 181,7219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границу села Сейлбек Ойыкского сельского округа общей площадью 70,7318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границу села Турымкул Ойыкского сельского округа общей площадью 86,0547 гектар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постоянную комиссию Таласского районного маслихата по вопросам социально-экономического развития, бюджета, местным налогам и городскому развитию.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Маселбеков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Тилеубердиев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 районного маслихата от 28 декабря 2020 года № 86-3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Караой Каратауского сельского округа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Караой Каратауского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1798,8829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1611, 8829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14, 6741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21,2789,0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 № 86-3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Кайыр Ушаралского сельского округа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Кайыр Ушаралского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661,9454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598,9454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61,2675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12,5865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86-3</w:t>
            </w:r>
          </w:p>
        </w:tc>
      </w:tr>
    </w:tbl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Арал Ушаралского сельского округа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Арал Ушаралского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185,1607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159,1607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49,2299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20,0292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86-3</w:t>
            </w:r>
          </w:p>
        </w:tc>
      </w:tr>
    </w:tbl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Актобе Кызылаутского сельского округа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Актобе Кызылаутского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707,2678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11,9439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669, 3239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11,9439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5, 3239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11,4882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86-3</w:t>
            </w:r>
          </w:p>
        </w:tc>
      </w:tr>
    </w:tbl>
    <w:bookmarkStart w:name="z4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Тамабек С.Шакировского сельского округа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Тамабек С.Шакировского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898,1736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786,1736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127,2249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22,1736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86-3</w:t>
            </w:r>
          </w:p>
        </w:tc>
      </w:tr>
    </w:tbl>
    <w:bookmarkStart w:name="z5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Тамды Тамдынского сельского округа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Тамды Тамдынского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181,7219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16,3639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86-3</w:t>
            </w:r>
          </w:p>
        </w:tc>
      </w:tr>
    </w:tbl>
    <w:bookmarkStart w:name="z6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Сейлбек Ойыкского сельского округа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Сейлбек Ойыкского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1610,9758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1548, 9758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70,7318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19, 1257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28,6061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 решению Таласского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86-3</w:t>
            </w:r>
          </w:p>
        </w:tc>
      </w:tr>
    </w:tbl>
    <w:bookmarkStart w:name="z6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по установлению границ села Турымкул Ойыкского сельского округа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участки, предоставленные в границах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водой,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дорогами,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строительство, гектар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Турымкул Ойыкского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земли населенного пункта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86,0547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8,8707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50,1840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