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cc47" w14:textId="b94c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24 декабря 2019 года № 57-3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13 апреля 2020 года № 60-2. Зарегистрировано Департаментом юстиции Жамбылской области 14 апреля 2020 года № 4557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3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45-5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12 декабря 2019 года № 41-3 "Об областном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4545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 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"22016103" заменить цифрами "22070367,1";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"18713156" заменить цифрами "18767420,1";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"22016103" заменить цифрами "25793593,1";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"-166308" заменить цифрами "-4097992";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"166308" заменить цифрами "4097992";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"244470".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"35000" заменить цифрами "55000";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Кадырбеков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57-3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22070367,1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3261676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2633150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18767420,1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18767401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18767401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083"/>
        <w:gridCol w:w="1083"/>
        <w:gridCol w:w="6401"/>
        <w:gridCol w:w="29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25793593,1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15613535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10628974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2160616,1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393364,1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За счет средств местного бюджета</w:t>
            </w:r>
          </w:p>
          <w:bookmarkEnd w:id="18"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9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2"/>
        <w:gridCol w:w="477"/>
        <w:gridCol w:w="478"/>
        <w:gridCol w:w="5195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0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54"/>
        <w:gridCol w:w="4605"/>
        <w:gridCol w:w="6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1"/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-4097992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3687214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3"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