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2277" w14:textId="8372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24 ноября 2020 года № 665. Зарегистрировано Департаментом юстиции Жамбылской области 30 ноября 2020 года № 4816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Шуского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"Baiken Minerals" (Байкен Минералз) на срок до 19 марта 2026 года без изъятия у собственников и землепользователей земельных участков для проведения изыскательских работ по выявлению запасов полезных ископаемых расположенном в Шуском районе Жамбылской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"Baiken Minerals" (Байкен Минералз) обеспечить возмещение в полном объеме убытков, причиненных установлению публичного сервитута землепользователям, и после завершения поисковых работ по выявлению запасов полезных ископаемых провести рекультивационные работы нарушенных земель.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"Отдел земельных отношений акимата Шуского района Жамбылской области" в установленном законодательством порядке: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средствах массовой информации;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Шуского района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других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Балкибекова.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Шуского района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 № 665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в разрезе землепользователей участка горного отвода товарищество с ограниченной ответственностью "Baiken Minerals" на территории Шуского района Жамбылской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4855"/>
        <w:gridCol w:w="838"/>
        <w:gridCol w:w="1271"/>
        <w:gridCol w:w="1271"/>
        <w:gridCol w:w="458"/>
        <w:gridCol w:w="1098"/>
        <w:gridCol w:w="1271"/>
        <w:gridCol w:w="751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сельскохозяйственные земли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(гектар)</w:t>
            </w:r>
          </w:p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 (гектар)</w:t>
            </w:r>
          </w:p>
          <w:bookmarkEnd w:id="12"/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(гектар)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Рланов Бауржан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 Ануар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Айман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Ашимова Айман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Телемисова Зауре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4603.7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Телемисова Зауре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Торебек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 Ануар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"Шу-Агро"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сельскохозяйственного производства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 Торебек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Синегубов Олег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"SYNERGY AGRO TRADE"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сельскохозяйственного производства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Каримбаева Шынар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Самат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Сиргебаев Болат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Шуленбаев Бауржан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Кайнарбекова Кулязат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Адильгереев Данияр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Кашаганов Сагат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Кокрекбаев Айнакул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 Сагат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"SMART AGRO KARKARA"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сельскохозяйственного производства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Кашаганов Кенжебек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Кашаганов Кенжебек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Лаушанов Бейбит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"ЭкоТрансСтрой-KZ"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добычи известняка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Бекдаиров Комекбай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544.9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544.9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Шонбаев Дархан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Изенбаев Дукен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Касымулы Келдибакыт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Махметов Мухтар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Табулдиева Магрифат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Джаксибаева Куляу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Андаспаев Болат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Курбанов Багдат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крестьянского хозяйства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"Казахстан Темир жолы"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полосы железной дороги и защитных лесных насаждений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87.8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87.8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Кулакшино, Шокпарского сельского округа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Шокпарского сельского округа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2234.7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23785.4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23697.6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4729.7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18967.9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