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71bd" w14:textId="1e07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Осакаровского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3 февраля 2020 года № 06/01 и решение Карагандинского областного маслихата от 27 февраля 2020 года № 498. Зарегистрировано Департаментом юстиции Карагандинской области 28 февраля 2020 года № 5718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постановления акимата Осакаровского района от 10 июля 2019 года №41/02 и решения Осакаровского районного маслихата от 22 июля 2019 года №701 "О внесении предложения по изменению в административно-территориальном устройстве Осакаровского района",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 – территориальное устройство Осакаровского района Карагандинской области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упразднить Чапаевский сельский округ с включением его территории в состав Садового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включить село Чапаево в административное подчинение Садового сельского округа.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498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(границ Чапаевского и Садового сельских округов)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573"/>
        <w:gridCol w:w="1301"/>
        <w:gridCol w:w="1573"/>
        <w:gridCol w:w="1573"/>
        <w:gridCol w:w="759"/>
        <w:gridCol w:w="759"/>
        <w:gridCol w:w="1574"/>
        <w:gridCol w:w="1123"/>
        <w:gridCol w:w="1576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территорий,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посев ная площадь – всего,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сельских населенных пунктов, 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ко сы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(залежь и т.д)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бони тета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