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041c" w14:textId="0900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ХХXIV сессии Карагандинского областного маслихата от 12 декабря 2019 года № 475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23 апреля 2020 года № 528. Зарегистрировано Департаментом юстиции Карагандинской области 27 апреля 2020 года № 5808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ХХXIV сессии Карагандинского областного маслихата от 12 декабря 2019 года № 475 "Об областном бюджете на 2020-2022 годы" (зарегистрировано в Реестре государственной регистрации нормативных правовых актов № 5606, опубликовано в Эталонном контрольном банке нормативных правовых актов Республики Казахстан в электронном виде 26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329188670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70479838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2456377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256252455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337158021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66606555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71280924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4674369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74575906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74575906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71280948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4673368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7968326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маслихата,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329188670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70479838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31962612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8049859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23912753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20551444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17965782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17694423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256252455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254834654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77"/>
        <w:gridCol w:w="1006"/>
        <w:gridCol w:w="1006"/>
        <w:gridCol w:w="6210"/>
        <w:gridCol w:w="286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337 158 021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2 968 822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2 114 851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1 405 103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15 799 007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13 794 532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65 299 820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12 204 089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6 664 223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2 939 082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3 521 916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5 340 066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4 518 095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821 971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19 897 234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18 971 738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1 852 893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1 759 664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31 017 948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31 017 948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2 512 403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27 361 758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12 820 115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4 735 959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2 059 282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1 150 857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2 676 677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2 338 850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1 283 935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4 434 508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3 929 557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17 964 768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7 700 042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3 086 619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2 613 430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2 361 852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1 554 846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8 709 880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8 530 149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24 679 041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24 669 905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715 258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20 183 584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17 151 161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4 881 208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569 556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931 583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3 380 069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7 287 195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7 106 022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2 788 920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726 675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1 167 456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776 561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721 328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581 530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2 141 013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1 560 820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120 059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441 572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186 307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25 206 178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22 254 437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21 943 582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семеноводства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1 359 255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239 074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5 438 488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173 943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576 309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369 545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21 520 691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21 170 913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21 107 297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192 934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18 687 062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29 752 999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16 263 982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2 289 937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1 606 606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11 757 871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13 283 173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8 815 581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6 267 116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4 419 256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3 134 262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982 727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1 847 860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1 570 713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1 533 496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151 970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95 286 509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95 286 509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95 286 509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82 859 389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343 214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7 094 962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988 944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66 606 555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71 280 924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25 200 376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2 956 046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5 032 904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810"/>
        <w:gridCol w:w="1166"/>
        <w:gridCol w:w="2788"/>
        <w:gridCol w:w="5046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-74575906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74575906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1"/>
        <w:gridCol w:w="3879"/>
      </w:tblGrid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109 644 040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71 247 049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28 146 067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71 247 049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1 549 347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2 830 608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182 109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205 754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31 489 225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1 020 255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4 908 150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колледжей в рамках проекта "Жас маман"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2 127 133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142 836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8 919 071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технического и профессионального, послесреднего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4 239 460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476 562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8 664 129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1 131 886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2 301 718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13 143 678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6 813 049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4 727 231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стоимости удобрений (за исключением органических)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семеноводства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8 575 921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6 494 873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2 081 048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2 535 643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2 508 643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324 223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28 146 067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2 006 601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10 358 881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и реконструкцию объектов здравоохранения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2 364 405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3 427 218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15 780 585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5 806 669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1 794 973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4 272 927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2 399 247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769 029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10 250 924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4 018 896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366 112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1"/>
        <w:gridCol w:w="3769"/>
      </w:tblGrid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156 853 803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48 782 023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41 175 864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66 895 916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48 782 023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27 361 758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1 377 270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229 339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4 736 680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4 305 180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1 058 514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8 002 821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7 651 954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7 954 577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4 042 457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683 459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2 282 885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411 720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999 189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259 943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1 274 304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8 815 581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5 341 291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1 254 343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жилья коммунального жилищного фонда для социально уязвимых слоев населения и (или) малообеспеченных многодетных семей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41 175 864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18 687 062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4 200 399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567 064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4 706 497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5 709 378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1 791 081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648 385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2 305 218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20 183 584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8 240 507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2 732 231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983 829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2 510 794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4 728 483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737 740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66 895 916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7 595 286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2 149 056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13 127 436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1 014 008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30 052 284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4 851 908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25 200 376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12 956 046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мер в рамках Дорожной карты занятости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2 956 046</w:t>
            </w:r>
          </w:p>
        </w:tc>
      </w:tr>
      <w:tr>
        <w:trPr>
          <w:trHeight w:val="30" w:hRule="atLeast"/>
        </w:trPr>
        <w:tc>
          <w:tcPr>
            <w:tcW w:w="8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