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e1290" w14:textId="6fe12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30 апреля 2020 года № 27/01. Зарегистрировано Департаментом юстиции Карагандинской области 4 мая 2020 года № 5820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 от 25 ноября 2019 года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оказания государственных услуг</w:t>
      </w:r>
      <w:r>
        <w:rPr>
          <w:rFonts w:ascii="Times New Roman"/>
          <w:b w:val="false"/>
          <w:i w:val="false"/>
          <w:color w:val="000000"/>
          <w:sz w:val="28"/>
        </w:rPr>
        <w:t>"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Карагандинской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Карагандинской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27/01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Карагандинской области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12 августа 2015 года № 45/07 "Об утверждении регламентов государственных услуг в сфере архитектурной деятельности" (зарегистрировано в Реестре государственной регистрации нормативных правовых актов № 3406, опубликовано в газетах "Индустриальная Караганда" от 24 сентября 2015 года № 132 (21883) и "Орталық Қазақстан" от 24 сентября 2015 года № 150-151 (22 035), в информационно-правовой системе "Әділет" 25 сентября 2015 года).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31 марта 2016 года № 19/03 "О внесении изменений в постановление акимата Карагандинской области от 12 августа 2015 года № 45/07 "Об утверждении регламентов государственных услуг в сфере архитектурной деятельности" (зарегистрировано в Реестре государственной регистрации нормативных правовых актов № 3775, опубликовано в газетах "Индустриальная Караганда" от 17 мая 2016 года № 60-61 (22005-22006) и "Орталық Қазақстан" от 17 мая 2016 года № 78-79 (22 184), в информационно-правовой системе "Әділет" 16 мая 2016 года).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18 мая 2016 года № 34/04 "Об утверждении регламента государственной услуги "Согласование эскиза (эскизного проекта)" (зарегистрировано в Реестре государственной регистрации нормативных правовых актов № 3860, опубликовано в газетах "Индустриальная Караганда" от 28 июня 2016 года № 81-82 (22026-22027) и "Орталық Қазақстан" от 28 июня 2016 года № 101-102 (22 207), в информационно-правовой системе "Әділет" 24 июня 2016 года).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29 сентября 2016 года № 71/08 "О внесении изменений в постановление акимата Карагандинской области от 12 августа 2015 года № 45/07 "Об утверждении регламентов государственных услуг в сфере архитектурной деятельности" (зарегистрировано в Реестре государственной регистрации нормативных правовых актов № 4019, опубликовано в газетах "Индустриальная Караганда" от 8 ноября 2016 года № 144 (22089) и "Орталық Қазақстан" от 8 ноября 2016 года № 181 (22 286), в Эталонном контрольном банке нормативных правовых актов Республики Казахстан в электронном виде 11 ноября 2016 года, в информационно-правовой системе "Әділет" 8 ноября 2016 года).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26 октября 2017 года № 67/02 "О внесении изменения в постановление акимата Карагандинской области от 18 мая 2016 года № 34/04 "Об утверждении регламента государственной услуги "Согласование эскиза (эскизного проекта)" (зарегистрировано в Реестре государственной регистрации нормативных правовых актов № 4435, опубликовано в газетах "Индустриальная Караганда" от 11 ноября 2017 года № 127 (22240) и "Орталық Қазақстан" от 11 ноября 2017 года № 126 (22433), в Эталонном контрольном банке нормативных правовых актов Республики Казахстан в электронном виде 15 ноября 2017 года).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31 октября 2017 года № 68/04 "Об утверждении регламентов государственных услуг в сфере долевого участия в жилищном строительстве" (зарегистрировано в Реестре государственной регистрации нормативных правовых актов № 4440, опубликовано в газетах "Индустриальная Караганда" от 7 декабря 2017 года № 137 (22250) и "Орталық Қазақстан" от 7 декабря 2017 года № 136 (22443), опубликовано в Эталонном контрольном банке нормативных правовых актов Республики Казахстан в электронном виде 21 ноября 2017 года).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31 октября 2017 года № 68/05 "О внесении изменений в постановление акимата Карагандинской области от 12 августа 2015 года № 45/07 "Об утверждении регламентов государственных услуг в сфере архитектурной деятельности" (зарегистрировано в Реестре государственной регистрации нормативных правовых актов № 4446, опубликовано в газетах "Индустриальная Караганда" от 25 ноября 2017 года № 133 (22246) и "Орталық Қазақстан" от 25 ноября 2017 года № 132 (22435), в Эталонном контрольном банке нормативных правовых актов Республики Казахстан в электронном виде 24 ноября 2017 года).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22 января 2019 года № 04/05 "О внесении изменений в постановление акимата Карагандинской области от 31 октября 2017 года № 68/04 "Об утверждении регламентов государственных услуг в сфере долевого участия в жилищном строительстве" (зарегистрировано в Реестре государственной регистрации нормативных правовых актов № 5173, опубликовано в газетах "Индустриальная Караганда" от 9 февраля 2019 года № 15 (22419) и "Орталық Қазақстан" от 9 февраля 2019 года № 15 (22611), в Эталонном контрольном банке нормативных правовых актов Республики Казахстан в электронном виде 15 февраля 2019 года).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25 января 2019 года № 05/04 "О внесении изменений в постановление акимата Карагандинской области от 12 августа 2015 года № 45/07 "Об утверждении регламентов государственных услуг в сфере архитектурной деятельности" (зарегистрировано в Реестре государственной регистрации нормативных правовых актов № 5174, опубликовано в газетах "Индустриальная Караганда" от 12 февраля 2019 года № 16 (22420) и "Орталық Қазақстан" от 12 февраля 2019 года № 16 (22612), в Эталонном контрольном банке нормативных правовых актов Республики Казахстан в электронном виде 15 февраля 2019 года).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13 мая 2019 года № 28/02 "О внесении изменения в постановление акимата Карагандинской области от 12 августа 2015 года № 45/07 "Об утверждении регламентов государственных услуг в сфере архитектурной деятельности" (зарегистрировано в Реестре государственной регистрации нормативных правовых актов № 5337, опубликовано в газетах "Индустриальная Караганда" от 25 мая 2019 года № 55 (22459) и "Орталық Қазақстан" от 25 мая 2019 года № 55 (22 651), в Эталонном контрольном банке нормативных правовых актов Республики Казахстан в электронном виде 27 мая 2019 года).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31 октября 2019 № 61/02 "О внесении изменений в постановление акимата Карагандинской области от 31 октября 2017 года № 68/04 "Об утверждении регламентов государственных услуг в сфере долевого участия в жилищном строительстве" (зарегистрировано в Реестре государственной регистрации нормативных правовых актов № 5522, опубликовано в газетах "Индустриальная Караганда" от 16 ноября 2019 года № 128 (22532) и "Орталық Қазақстан" от 16 ноября 2019 года № 128 (22 724), в Эталонном контрольном банке нормативных правовых актов Республики Казахстан в электронном виде 6 ноября 2019 года).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31 октября 2019 года № 61/04 "Об утверждении регламента государственной услуги "Выдача решения на проведение комплекса работ по постутилизации объектов (снос строений)" (зарегистрировано в Реестре государственной регистрации нормативных правовых актов № 5518, опубликовано в газетах "Индустриальная Караганда" от 16 ноября 2019 года № 128 (22532) и "Орталық Қазақстан" от 16 ноября 2019 года № 128 (22 724), в Эталонном контрольном банке нормативных правовых актов Республики Казахстан в электронном виде 5 ноября 2019 года).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31 октября 2019 № 61/05 "О внесении изменения в постановление акимата Карагандинской области от 18 мая 2016 года № 34/04 "Об утверждении регламента государственной услуги "Согласование эскиза (эскизного проекта)" (зарегистрировано в Реестре государственной регистрации нормативных правовых актов № 5519, опубликовано в газетах "Индустриальная Караганда" от 16 ноября 2019 года № 128 (22532) и "Орталық Қазақстан" от 16 ноября 2019 года № 128 (22724), в Эталонном контрольном банке нормативных правовых актов Республики Казахстан в электронном виде 6 ноября 2019 года).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31 октября 2019 № 61/06 "О внесении изменений в постановление акимата Карагандинской области от 12 августа 2015 года № 45/07 "Об утверждении регламентов государственных услуг в сфере архитектурной деятельности" (зарегистрировано в Реестре государственной регистрации нормативных правовых актов № 5520, опубликовано в газетах "Индустриальная Караганда" от 19 ноября 2019 года № 129 (22533) и "Орталық Қазақстан" от 19 ноября 2019 года № 129 (22 725), в Эталонном контрольном банке нормативных правовых актов Республики Казахстан в электронном виде 6 ноября 2019 года).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