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3c0c" w14:textId="b953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2020 – 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июля 2020 года № 44/01. Зарегистрировано Департаментом юстиции Карагандинской области 22 июля 2020 года № 5955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2020-2021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Карагандинской области", "Управление здравоохранения Карагандинской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2020-2021 учебный год (для подготовки специалистов среднего звена, прикладного бакалавра)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 бюджетной программы - Государственное учреждение "Управление образования Карагандинской области"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073"/>
        <w:gridCol w:w="3014"/>
        <w:gridCol w:w="5111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2020-2021 учебный год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Образование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– Энергетика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1200000 - Производство, монтаж, эксплуатация и ремонт (по отраслям) 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и эксплуатация воздушного транспорта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приборы и устройства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 и мобильные устройства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–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2020-2021 учебный год (для подготовки кадров по рабочим квалификациям)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 бюджетной программы - Государственное учреждение "Управление образования Карагандинской области"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962"/>
        <w:gridCol w:w="3348"/>
        <w:gridCol w:w="4927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2020-2021 учебный год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дело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– Энергетика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Полиграфическое производство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44/01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2020-2021 учебный год (для подготовки специалистов по медицинским специальностям)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Администратор бюджетной программы - Государственное учреждение "Управление здравоохранения Карагандинской области"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935"/>
        <w:gridCol w:w="910"/>
        <w:gridCol w:w="6545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технического и профессионального образования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2020-2021 учебный год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