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dd3f" w14:textId="55f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июля 2020 года № 46/02. Зарегистрировано Департаментом юстиции Карагандинской области 22 июля 2020 года № 5963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октября 2015 года № 62/03 "Об утверждении регламентов государственных услуг в области электроэнергетики" (зарегистрировано в Реестре государственной регистрации нормативных правовых актов за № 3529, опубликовано 14 декабря 2015 года в информационно-правовой системе "Әділет", опубликован в газетах "Орталық Қазақстан" от 10 декабря 2015 года № 207-208 (22 092) и "Индустриальная Караганда" от 10 декабря 2015 года № 182-183 (21933-21934);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июня 2016 года № 41/05 "Об утверждении регламентов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3901, опубликовано 25 июля 2016 года в информационно-правовой системе "Әділет", в газетах "Орталық Қазақстан" от 26 июля 2016 года № 116-117 (22 222) и "Индустриальная Караганда" от 26 июля 2016 года № 96 (22041).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