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396d" w14:textId="eb13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24 июля 2020 года № 47/03. Зарегистрировано Департаментом юстиции Карагандинской области 27 июля 2020 года № 5980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25 ноября 2019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оказания государственных услуг</w:t>
      </w:r>
      <w:r>
        <w:rPr>
          <w:rFonts w:ascii="Times New Roman"/>
          <w:b w:val="false"/>
          <w:i w:val="false"/>
          <w:color w:val="000000"/>
          <w:sz w:val="28"/>
        </w:rPr>
        <w:t>"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47/03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Карагандинской области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14 июля 2015 года № 39/02 "Об утверждении регламентов государственных услуг в сфере культуры" (зарегистрировано в Реестре государственной регистрации нормативных правовых актов №3366, опубликовано в газетах "Индустриальная Караганда" от 18 августа 2015 года № 116 (21867), "Орталық Қазақстан" от 18 августа 2015 года № 130 (22 015), в информационно-правовой системе "Әділет" 17 августа 2015 года).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Карагандинской области от 23 июня 2015 года № 34/01 "Об утверждении регламента государственной услуги "Выдача архивных справок" (зарегистрировано в Реестре государственной регистрации нормативных правовых актов № 3341, опубликовано в газетах "Индустриальная Караганда" от 01 августа 2015 года № 106 (21857), "Орталық Қазақстан" от 01 августа 2015 года № 121 (22 006), в информационно-правовой системе "Әділет" 31 июля 2015 года).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Карагандинской области от 18 апреля 2016 года № 27/05 "О внесении изменения в постановление акимата Карагандинской области от 23 июня 2015 года № 34/01 "Об утверждении регламента государственной услуги "Выдача архивных справок" (зарегистрировано в Реестре государственной регистрации нормативных правовых актов № 3789, опубликовано в газетах "Индустриальная Караганда" от 31 мая 2016 года № 68 (22013), "Орталық Қазақстан" от 31мая 2016 года № 87 (22 192), в информационно-правовой системе "Әділет" 27 мая 2016 года).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Карагандинской области от 29 июня 2017 года № 38/06 "О внесении изменений в постановление акимата Карагандинской области от 23 июня 2015 года № 34/01 "Об утверждении регламента государственной услуги "Выдача архивных справок" (зарегистрировано в Реестре государственной регистрации нормативных правовых актов № 4331, опубликовано в газетах "Индустриальная Караганда" от 05 августа 2017 года № 87 (22200), "Орталық Қазақстан" от 05 августа 2017 года № 86 (22 393), в Эталонном контрольном банке нормативных правовых актов Республики Казахстан в электронном виде 10 августа 2017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