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d5b6" w14:textId="4d8d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августа 2020 года № 56/02. Зарегистрировано Департаментом юстиции Карагандинской области 3 сентября 2020 года № 6021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Карагандинской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7 декабря 2015 года № 69/07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№ 3597, опубликовано 16 января 2016 года в газетах "Индустриальная Караганда" № 5 (21950) и "Орталық Қазақстан" № 9-10 (22 115), 15 января 2016 года в Информационно-правовой системе "Әділет");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29 июня 2016 года № 48/03 "О внесении изменения в постановление акимата Карагандинской области от 7 декабря 2015 года № 69/07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№ 3909, опубликовано 30 июля 2016 года в газетах "Индустриальная Караганда" №98-99 (22043-22044) и "Орталық Қазақстан" №120 (22 225); 28 июля 2016 года в Информационно-правовой системе "Әділет", 22 августа 2016 года в Эталонном контрольном банке нормативных правовых актов Республики Казахстан в электронном виде);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16 ноября 2017 года № 73/02 "О внесении изменений в постановление акимата Карагандинской области от 7 декабря 2015 года № 69/07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№ 4459, 14 декабря 2017 года в Эталонном контрольном банке нормативных правовых актов Республики Казахстан в электронном виде).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