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0c75" w14:textId="6850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ХХXIV сессии Карагандинского областного маслихата от 12 декабря 2019 года № 475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22 октября 2020 года № 576. Зарегистрировано Департаментом юстиции Карагандинской области 5 ноября 2020 года № 6067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ХХXIV сессии Карагандинского областного маслихата от 12 декабря 2019 года №475 "Об областном бюджете на 2020-2022 годы" (зарегистрировано в Реестре государственной регистрации нормативных правовых актов № 5606, опубликовано в Эталонном контрольном банке нормативных правовых актов Республики Казахстан в электронном виде 26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335886823 тыс.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74283298 тыс.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3398711 тыс.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27119 тыс.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–258177695 тыс.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343864648 тыс.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59024929 тыс.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63835164 тыс.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4810235 тыс.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тыс.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тыс.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67002754 тыс.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67002754 тыс.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69579285 тыс.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4809234 тыс.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2232703 тыс.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 на 2020 год нормативы распределения доходов в областной бюджет, в бюджеты районов (городов областного значения) в следующих размерах: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Караганды - 50 процентов,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Каражал, Приозерск, Сарань, Сатпаев, Темиртау, Шахтинск – по 100 процентов;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индивидуальному подоходному налогу: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Балхаш, Жезказган – по 47 процентов, городов Караганды, Темиртау – по 50 процентов, Актогайского, Жанааркинского районов – по 60 процентов, Шетского района - 70 процентов, Каркаралинского района – 75 процентов, Абайского района – 77 процентов, Бухар-Жырауского, Нуринского, Осакаровского, Улытауского районов, городов Каражал, Приозерск - по 80 процентов, города Сарань – 90 процентов, города Шахтинск – 95 процентов, города Сатпаев – 100 процентов;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Жезказган – 47 процентов, городов Караганды, Темиртау – по 48 процентов, города Балхаш - 61 процент, Осакаровского района – 76 процентов, Актогайского, Бухар-Жырауского, Жанааркинского, Каркаралинского, Нуринского, Улытауского, Шетского районов, городов Каражал, Приозерск - по 80 процентов, города Сарань – 92 процента, города Шахтинск – 96 процентов, Абайского района, города Сатпаев – по 100 процентов.";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475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2"/>
        <w:gridCol w:w="30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335886823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74283298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34254770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9829859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24424911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21106762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21106762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18921766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18823644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614815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379239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1232223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1232223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1551673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1551673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258177695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2182337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2182337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255995358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255995358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477"/>
        <w:gridCol w:w="1006"/>
        <w:gridCol w:w="1006"/>
        <w:gridCol w:w="6210"/>
        <w:gridCol w:w="2861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343 864 648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2 956 193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2 094 339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1 403 845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617 972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16 119 529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16 119 529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16 119 529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14 222 149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1 892 205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64 849 945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11 733 853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6 407 975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2 859 778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3 400 972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5 225 413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4 503 033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19 675 182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648 610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18 598 101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18 598 101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1 642 692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1 549 463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1 549 463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31 389 576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31 389 576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2 710 822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27 618 736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19 422 523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8 350 066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1 738 403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6 611 663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6 611 663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2 248 361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2 248 361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2 248 361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8 439 164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8 439 164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7 859 397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17 623 625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4 924 345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953 270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3 017 202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847 803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2 591 430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1 484 840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1 484 840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1 484 840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8 623 010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8 400 683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7 846 292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26 906 368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26 906 368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26 897 232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2 047 391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4 886 729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18 990 177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15 883 691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551 501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2 832 486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6 520 181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6 514 141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6 365 726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2 865 375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1 167 456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637 530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2 150 283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1 523 554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952 174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1 479 414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25 434 448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22 708 937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21 624 922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616 621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1 359 255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5 438 488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4 727 231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борьбе с деградацией и опустыниванием пастбищ (окультуривание, коренное улучшение, подготовка почвы, подсев однолетних и многолетних трав, внесение органических удобрений)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1 044 015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21 632 614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21 377 788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21 295 211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2 219 452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18 852 431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30 565 841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15 607 436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15 607 436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2 316 090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1 656 606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10 668 440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14 726 561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14 726 561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2 075 762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10 271 469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4 509 024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3 033 172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3 033 072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1 963 179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894 388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95 542 099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95 542 099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95 542 099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82 859 389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989 449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59 024 929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63 835 164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45 285 903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45 285 903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6 871 502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6 871 502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12 289 504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12 289 504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21 947 499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21 947 499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2 501 416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2 501 416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13 150 245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13 150 245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8 298 337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8 298 337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5 032 904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1810"/>
        <w:gridCol w:w="1166"/>
        <w:gridCol w:w="2788"/>
        <w:gridCol w:w="5046"/>
      </w:tblGrid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4810235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4810235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4810235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4675139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7"/>
        <w:gridCol w:w="6963"/>
      </w:tblGrid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-67002754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67002754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1"/>
        <w:gridCol w:w="3879"/>
      </w:tblGrid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123 665 947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85 441 889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27 973 134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10 250 924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85 441 889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3 644 103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1 309 577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212 884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2 121 642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4 181 604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закуп вакцин и других иммунобиологических препаратов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1 922 781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393 372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1 167 056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и (или) малообеспеченных многодетных семей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31 423 108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1 377 270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954 138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4 908 150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для колледжей в рамках проекта "Жас маман"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2 127 133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8 002 821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8 919 071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4 239 460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476 562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8 786 310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4 212 480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1 083 771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165 312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2 498 735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768 624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14 443 678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6 813 049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4 727 231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стоимости удобрений (за исключением органических)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семеноводства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9 701 802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6 494 873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1 990 111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1 216 818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2 021 393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1 994 393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258 888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премии сотрудникам органов внутренних дел, обеспечивавшим в усиленном режиме охрану общественного порядка в период чрезвычайного положения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258 888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4 846 728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1 278 198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3 568 530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27 973 134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2 006 601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2 006 601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8 558 881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 реконструкцию объектов здравоохранения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2 364 405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3 427 218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17 407 652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5 806 669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1 794 973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4 272 927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2 399 247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618 607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1 777 489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10 250 924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 и моногородах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1"/>
        <w:gridCol w:w="3769"/>
      </w:tblGrid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157 429 945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57 876 242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40 103 547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59 450 156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57 876 242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27 618 736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1 377 270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4 736 680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4 632 450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988 222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8 002 821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7 651 954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7 846 292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продуктивной занятости и массового предпринимательства на 2017 – 2021 годы "Еңбек"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181 334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4 212 480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618 120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2 485 458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952 174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и проведение ремонта организаций культуры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721 345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230 829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4 886 729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1 312 729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3 568 530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10 271 469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7 211 942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937 804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2 121 723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2 219 452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и (или) малообеспеченных многодетных семей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40 103 547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18 852 431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4 226 473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567 064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4 646 007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6 064 341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1 791 081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843 207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2 260 939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2 260 939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18 990 177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7 824 395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2 504 779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833 407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2 510 794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4 439 594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59 450 156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6 871 502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6 871 502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1 674 182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1 674 182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12 289 504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12 289 504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26 799 407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21 947 499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10 799 753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2 501 416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