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3606" w14:textId="e8b3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10 декабря 2020 года № 588. Зарегистрировано в Министерстве юстиции Республики Казахстан 23 декабря 2020 года № 21880.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513876602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90242966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9138108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26019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414469509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501217672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937661 тысяча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9101023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8163362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20155864 тысячи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20155864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- 8434595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8434595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11344138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8101875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5192332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22.10.2021 № 115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областного бюджета на 2021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нормативы распределения доходов в областной бюджет, в бюджеты районов (городов областного значения) в следующих размерах: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Актогайского района – 27 процентов, города Караганды - 50 процентов, Бухар-Жырауского района – 70 процентов, города Темиртау – 75 процентов, города Жезказган – 84 процента, Абайского, Жанааркинского, Каркаралинского, Нуринского, Осакаровского, Улытауского, Шетского районов, городов Балхаш, Каражал, Приозерск, Сарань, Сатпаев, Шахтинск – по 100 процентов;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44 процента, города Балхаш – 47 процентов, городов Жезказган, Караганды – по 50 процентов, Каркаралинского района – 57 процентов, города Каражал – 70 процентов, Нуринского района – 74 процента, Жанааркинского района – 75 процентов, Актогайского района – 76 процентов, Бухар-Жырауского района – 78 процентов, Осакаровского, Улытауского, Шетского районов, городов Приозерск, Сарань - по 80 процентов, города Сатпаев – 95 процентов, Абайского района – 96 процентов, города Шахтинск – 97 процентов;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Балхаш – 45 процентов, города Караганды – 48 процентов, городов Жезказган, Темиртау – по 50 процентов, Каркаралинского района – 63 процента, города Каражал – 70 процентов, Улытауского района – 74 процента, Осакаровского района – 76 процентов, Шетского района – 78 процентов, Актогайского, Бухар-Жырауского, Жанааркинского, Нуринского районов, городов Приозерск, Сарань - по 80 процентов, города Сатпаев – 96 процентов, Абайского района, города Шахтинск – по 97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отчислениям недропользователей на социально-экономическое развитие региона и развитие его инфраструктуры в областной бюджет-100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22.10.2021 № 115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2021 год объемы бюджетных изъятий из бюджета города Караганды в сумме 398821 тыс. тенге.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2021 год объемы субвенций, передаваемых из областного бюджета в бюджеты районов (городов областного значения), в сумме 78159816 тыс. тенге, в том числе: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5809961 тыс.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3873346 тыс.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8596323 тыс.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Жанааркинскому району – 5811926 тыс.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7017239 тыс.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5178328 тыс.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5924155 тыс.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Улытаускому району – 197163 тыс.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6038883 тыс.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Балхаш – 5308471 тыс.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Жезказган – 2396619 тыс.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Каражал – 2077704 тыс.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2235312 тыс.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Сарань – 4580916 тыс.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Сатпаев – 5801899 тыс.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Темиртау – 1402309 тыс.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5909262 тыс. тенге.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2021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Карагандинской области на 2021 год в сумме 326500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Карагандинского областного маслихата от 25.06.2021 № 80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областных бюджетных программ, не подлежащих секвестру в процессе исполнения областного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Установить, что в процессе исполнения бюджетов районов (городов областного значения) на 2021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 и подлежит официальному опубликованию.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Карагандинского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588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22.10.2021 № 115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513876602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90242966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44281717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11086844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33194873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19188021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18978666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9138108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4000449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2942668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414469509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121595682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121595682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292873827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292873827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501 217 672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2 726 660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2 085 713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1 496 237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1 287 639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17 157 576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17 157 576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17 157 576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15 744 496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1 407 644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200 430 994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23 958 552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23 687 992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9 111 877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13 982 706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142 023 326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129 280 185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3 224 865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4 085 179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6 191 570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97 493 730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18 202 169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8 668 439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7 605 966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1 062 473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4 074 702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4 074 702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19 401 589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18 494 553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18 461 048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1 314 750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1 201 214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1 201 214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13 202 304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13 202 304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2 245 122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1 028 481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14 672 767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4 299 600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2 529 131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1 770 469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1 770 469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7 637 775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7 637 775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6 829 737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17 529 504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9 045 717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3 589 567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3 019 365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8 093 995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7 450 282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38 045 591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38 045 591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38 045 591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2 524 540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33 938 275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17 528 098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4 881 594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4 786 864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1 137 129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2 834 130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5 792 058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5 776 099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5 368 005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4 483 301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728 862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728 862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2 364 285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2 211 041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2 368 878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1 354 082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1 584 475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25 007 645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22 664 926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20 409 213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1 285 378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1 529 107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7 231 865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5 859 585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2 067 684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1 476 714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20 079 984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19 813 217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19 708 553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4 411 560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15 035 556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34 662 192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15 736 429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15 736 429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6 774 932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1 371 718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6 242 774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18 667 641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18 667 641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2 500 970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13 776 900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13 063 705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9 402 613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7 459 688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1 752 657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2 131 649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3 271 260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3 271 260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3 271 260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3 265 319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92 929 704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92 929 704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92 929 704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78 159 816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14 031 302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9 101 023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1 119 211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1 693 181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1 693 181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7825208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521"/>
        <w:gridCol w:w="4823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20155864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5"/>
        <w:gridCol w:w="6625"/>
      </w:tblGrid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-8434595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039"/>
        <w:gridCol w:w="2963"/>
        <w:gridCol w:w="5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336450146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88319077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39517145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8023226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31493919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27649179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27649179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21152753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5733422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2856981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2339577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242397647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113813858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113813858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128583789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128583789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336 684 477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2 588 474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1 767 924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1 163 679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265 222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947 328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15 269 482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15 269 482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15 269 482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13 263 855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142 995 077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18 393 523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18 393 523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9 183 204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8 689 342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97 854 545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88 903 842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2 519 853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2 978 199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4 722 721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68 721 724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9 892 524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6 674 728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5 723 807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950 921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2 275 975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2 275 975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15 776 666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15 140 435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15 039 647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1 147 458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2 317 703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3 895 347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661 965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8 032 417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2 306 175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2 306 175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1 779 752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5 113 046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5 113 046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4 677 799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9 535 338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7 338 375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4 688 629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2 891 128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739 497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2 649 746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1 359 817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1 225 344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1 225 344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837 146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2 146 089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2 146 089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2 146 089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13 739 607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4 118 559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4 118 559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776 089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2 844 885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4 432 808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4 432 808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4 174 804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4 414 188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2 443 977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2 443 977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1 620 486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11 977 912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10 800 782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8 680 861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1 257 404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5 836 670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2 119 921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324 598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451 843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11 528 205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1 771 283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1 573 167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2 530 028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4 631 345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36 430 632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1 910 356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1 910 356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1 668 818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34 520 276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34 520 276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32 720 276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3 201 853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75 848 215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-11 743 719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764"/>
        <w:gridCol w:w="1137"/>
        <w:gridCol w:w="2717"/>
        <w:gridCol w:w="5545"/>
      </w:tblGrid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11743719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11743719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11743719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11509388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-11509388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039"/>
        <w:gridCol w:w="2963"/>
        <w:gridCol w:w="5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334678458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92765031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41523002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8424387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33098615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29031638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29031638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22210391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21878052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5787858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3331302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2767595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2456556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2456556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236125569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112685132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112685132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123440437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123440437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87"/>
        <w:gridCol w:w="1028"/>
        <w:gridCol w:w="1028"/>
        <w:gridCol w:w="6076"/>
        <w:gridCol w:w="2924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334 679 458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2 660 392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1 817 028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1 155 384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14 636 420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14 636 420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14 636 420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12 630 511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141 720 608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18 641 499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18 641 499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10 617 339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7 503 183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96 860 633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89 018 460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2 631 555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3 112 648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4 846 795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68 408 076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9 950 321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6 892 173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1 013 331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16 503 823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663 020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15 840 803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15 740 015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1 148 668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1 148 668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8 356 485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8 356 485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2 345 959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2 693 313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3 511 058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2 419 001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1 868 740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9 816 111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7 667 415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4 893 644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3 026 204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765 216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2 773 771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2 252 126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247 976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1 424 286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481 656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1 389 088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1 389 088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1 389 088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751 021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494 932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14 230 467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4 305 644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4 305 644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511 428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812 137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2 982 079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4 506 441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4 506 441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4 240 342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4 613 324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1 056 551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2 556 349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2 556 349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318 057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1 799 182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1 799 182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1 799 182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1 701 511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12 511 664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11 310 204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9 111 712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1 320 274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476 063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6 128 504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2 198 492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325 815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606 365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427 479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164 544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11 534 004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3 511 673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3 511 673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1 859 847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1 651 826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7 636 961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7 636 961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2 656 529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4 862 913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43 207 494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2 001 434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2 001 434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107 158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1 752 259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41 206 060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41 206 060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39 306 060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3 117 842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3 112 830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73 572 769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73 572 769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73 572 769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73 572 769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-4 064 903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5"/>
        <w:gridCol w:w="6625"/>
      </w:tblGrid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4063903</w:t>
            </w:r>
          </w:p>
        </w:tc>
      </w:tr>
      <w:tr>
        <w:trPr>
          <w:trHeight w:val="30" w:hRule="atLeast"/>
        </w:trPr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-4063903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588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22.10.2021 № 115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0"/>
        <w:gridCol w:w="4320"/>
      </w:tblGrid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165 356 727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93 070 462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65 496 946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6 789 319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93 070 462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1 450 946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1 351 091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1 090 148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3 520 274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606 991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2 279 628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204 272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2 344 763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2 344 763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49 922 032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4 179 053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2 095 297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26 416 833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9 295 960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2 303 104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2 491 348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423 941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658 552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920 740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7 777 378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1 319 896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1 263 841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замене и настройке речевых процессоров к кохлеарным имплантам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2 371 899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2 704 592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10 912 659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7 231 865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3 133 602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развития семеноводства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удобрений (за исключением органических)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186 123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6 817 231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3 843 971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2 973 260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7 293 066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7 266 066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1 235 237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898 135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309 346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надбавок медицинским работникам задействованным в противоэпидемических мероприятиях в рамках борьбы с коронавирусом (COVID-19)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438 169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65 496 946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4 164 861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4 164 861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10 357 381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6 691 604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1 058 347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30 974 704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5 002 341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2 994 602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8 045 026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3 620 354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8 236 937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315 229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2 760 215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6 789 319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588</w:t>
            </w:r>
          </w:p>
        </w:tc>
      </w:tr>
    </w:tbl>
    <w:bookmarkStart w:name="z7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2021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22.10.2021 № 115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1"/>
        <w:gridCol w:w="3519"/>
      </w:tblGrid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84 293 425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29 248 145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51 210 369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3 834 911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29 248 145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7 450 282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1 319 896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1 290 385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2 296 213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массового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912 027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717 804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укрепление материально-технической базы организаций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2 524 540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2 524 129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13 776 900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10 419 322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2 973 260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384 318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4 411 560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4 411 560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51 210 369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15 035 556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7 371 966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4 855 332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752 781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1 164 698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2 236 538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2 236 538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33 938 275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6 142 791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3 270 669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7 903 358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315 229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9 336 937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2 842 864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разитие жилищно-коммунального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225 101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3 834 911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2 119 899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1 119 211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692 493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692 493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638"/>
        <w:gridCol w:w="2639"/>
        <w:gridCol w:w="5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здравоохранения области 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районов (городов областного значения)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