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95575" w14:textId="48955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Караганды от 27 апреля 2020 года № 30/01. Зарегистрировано Департаментом юстиции Карагандинской области 29 апреля 2020 года № 5811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(зарегистрировано в Реестре государственной регистрации нормативных правовых актов № 14010) акимат города Караганды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от 2% до 4% для организаций независимо от организационно-правовой формы и формы собственности в процентном выражении от списочной численности рабочих мест,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Караганды Бикенова Н. Р.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Караганды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30/01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города Караганды, для которых устанавливается квота рабочих мест для инвалидов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7"/>
        <w:gridCol w:w="5624"/>
        <w:gridCol w:w="1518"/>
        <w:gridCol w:w="2720"/>
        <w:gridCol w:w="1121"/>
      </w:tblGrid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 от списочной численности работников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"Карагандинский завод металлоизделий"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13" акимата города Караганды государственного учреждения "Отдел образования города Караганды"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10" акимата города Караганды государственного учреждения "Отдел образования города Караганды"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17" акимата города Караганды государственного учреждения "Отдел образования города Караганды"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18" акимата города Караганды государственного учреждения "Отдел образования города Караганды"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казеное предприятие "Ясли-сад Думан"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23" акимата города Караганды государственного учреждения "Отдел образования города Караганды"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средняя школа № 10" акимата города Караганды государственного учреждения "Отдел образования города Караганды"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 45" акимата города Караганды государственного учреждения "Отдел образования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6" акимата города Караганды государственного учреждения "Отдел образования города Караганды"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