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9272a" w14:textId="7992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48 сессии Темиртауского городского маслихата от 26 декабря 2019 года № 48/4 "О бюджете города Темиртау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Темиртауского городского маслихата Карагандинской области от 12 марта 2020 года № 50/4. Зарегистрировано Департаментом юстиции Карагандинской области 19 марта 2020 года № 5753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48 сессии Темиртауского городского маслихата от 26 декабря 2019 года № 48/4 "О бюджете города Темиртау на 2020-2022 годы" (зарегистрировано в Реестре государственной регистрации нормативных правовых актов за № 5631, опубликовано в Эталонном контрольном банке нормативных правовых актов Республики Казахстан в электронном виде 6 января 2020 года),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27 037 364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15 509 437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41 482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126 358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11 360 087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28 780 593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1 743 229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1 743 229 тысяч тенге: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1 743 229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дополнить пунктом 1-1 следующего содержания: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"1-1. Предусмотреть в городском бюджете на 2020 год возврат неиспользованных (недоиспользованных) целевых трансфертов в сумме 162 529 тысяч тенге.";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Предусмотреть в составе расходов городского бюджета на 2020 год по программе "Социальная помощь отдельным категориям нуждающихся граждан по решениям местных представительных органов" - 451 110 тысяч тенге, в том числе: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оказание единовременной социальной помощи в рамках проведения мероприятий, посвященных семьдесят пятой годовщине празднования Дня Победы в Великой Отечественной войне – 131 450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оказание единовременной социальной помощи ко Дню празднования Наурыз мейрамы – 201 000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оказание единовременной социальной помощи ко Дню защиты детей – 748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оказание единовременной социальной помощи ко Дню Конституции Республики Казахстан – 33 500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оказание единовременной социальной помощи ко Дню Первого Президента Республики Казахстан – 58 282 тысяч тенге;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оказание социальной помощи при наступлении трудной жизненной ситуации – 26 130 тысяч тенге.";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резерв местного исполнительного органа города Темиртау на 2020 год в сумме 95 388 тысяч тенге.".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Ломакин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27037364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15509437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7498107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1504662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5993445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4775759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1669733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886261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249041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126358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100418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11360087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11358965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11358965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1"/>
        <w:gridCol w:w="613"/>
        <w:gridCol w:w="1293"/>
        <w:gridCol w:w="1293"/>
        <w:gridCol w:w="5154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28780593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1145460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273888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248 409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25 479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налогооблажения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804047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48 969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590428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423 090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75 339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76 338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172 893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12525253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3076080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8388251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7934598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453 653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1060922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71 620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185 660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680560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1934791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430155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407 627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1320066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1278150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293 881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451 110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118826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273 886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центров занятости населения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184570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67 621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34 299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5390735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Жилищное хозяйство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3596511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1 799 740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 и (или) строительство, реконструкция жилья коммунального жилищного фонда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1 782 293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538709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208325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276 076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1255515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298 952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947 834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1025698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663985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15 819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186818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25 648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17 228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117824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19 413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85016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2468265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2 468 265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2688372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2443123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1 021 492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1 421 100 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сфере транспорта и коммуникаций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245 249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861010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95 388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765622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765 622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420736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33 915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258 207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128 614</w:t>
            </w:r>
          </w:p>
        </w:tc>
      </w:tr>
      <w:tr>
        <w:trPr>
          <w:trHeight w:val="30" w:hRule="atLeast"/>
        </w:trPr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510"/>
        <w:gridCol w:w="28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4"/>
        <w:gridCol w:w="1404"/>
        <w:gridCol w:w="1404"/>
        <w:gridCol w:w="5646"/>
        <w:gridCol w:w="24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0"/>
        <w:gridCol w:w="1057"/>
        <w:gridCol w:w="2228"/>
        <w:gridCol w:w="2228"/>
        <w:gridCol w:w="3308"/>
        <w:gridCol w:w="18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1430"/>
        <w:gridCol w:w="1430"/>
        <w:gridCol w:w="1827"/>
        <w:gridCol w:w="61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6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1743229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44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выделенные из вышестоящих бюджетов городу Темиртау на 2020 год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8247"/>
        <w:gridCol w:w="3076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8 710 703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3 231 982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3 006 894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21 558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доплату за квалификационную категорию педагогам государственных организаций среднего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445 504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1 025 549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601 167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апробирование подушевого финансирования организаций среднего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483 556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направленых на развитие рынка труда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52 610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частичное субсидирование заработной платы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идей, в том числе молодежь категории NEET, члены молообеспеченных многодетных семей, малообеспеченные трудоспособные инвалиды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74 413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норм обеспечения инвалидов обязательными гигиеническими средствами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40 483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услуг специалиста жестового языка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10 136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перечня технических вспомогательных (компенсаторных) средств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катетерами одноразового использования детей инвалидов с диагнозом Spina bifida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174 795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126 063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48 732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28 924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бюджетных проектов транспортной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225 088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на проведение санитарного убоя, больных сельскохозяйственных животных, особо опасными инфекционными заболеваниями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по востребованным на рынке труда квалификациям и навыкам в рамках Государственной программы развития продуктивной занятости и массового предпринимательства на 2017-2021 годы "Енбек"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170 011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бюджетных проектов транспортной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54 913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5 478 721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4 549 127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10-11 микрорайонов города Темиртау. Водоснабжение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257 125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инженерно-коммуникационной инфраструктуры к индивидуальным жилым домам 10-11 микрорайонов города Темиртау. Электроснабжение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газораспределительных сетей города Темиртау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2 272 927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узла нейтрализации и очистки производственных сточных вод в западной промышленной зоне города Темиртау Карагандинской области производительностью 10000 м3/сутки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654 075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929 594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инженерно-коммуникационной инфраструктуры к индивидуальным жилым домам 10-11 микрорайонов города Темиртау. Водоснабжение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водопроводных сетей города Темиртау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насосной станции хозяйственно-питьевого водоопровода сопки Опан в городе Темиртау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сетей хозяйственно-фекальной канализации города Темиртау, Соцгород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газораспределительных сетей города Темиртау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166 667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90 квартирного жилого дома в 4 А квартале города Темиртау. Дом № 9 (без благоустройства и наружных инженерных сетей)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422 648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узла нейтрализации и очистки производственных сточных вод в западной промышленной зоне города Темиртау Карагандинской области производительностью 10000 м3/сутки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111 547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48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48/4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трансферты, выделенные из бюджета города Темиртау, бюджету поселка Актау на 2020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8"/>
        <w:gridCol w:w="5152"/>
        <w:gridCol w:w="243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63 890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39 248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коммунальным имуществом города районного значения, села, поселка сельского округа, в том числе: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землеустроительные работы и изготовление технических паспортов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34 049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округа, в том числе: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административных государственных служащих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21 609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пунктов, в том числе: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на капитальный ремонт водопроводных сетей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пунктах, в том числе: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уличного освещения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8 127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образования, в том числе: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9 783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4 881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по содержанию детского сада №3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4 902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дому, в том числе: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за счет трансфертов из республиканского бюджета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на местном уровне всего, в том числе: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13 395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2 577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здания коммунального государственного казенного предприятия "Культурно-досуговый центр "Актау"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8100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праздничных мероприятий 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