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d4da" w14:textId="595d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21 апреля 2020 года № 17/2. Зарегистрировано Департаментом юстиции Карагандинской области 22 апреля 2020 года № 5803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родительской платы на 2020 год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Темиртау.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Темиртау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1193"/>
        <w:gridCol w:w="1079"/>
        <w:gridCol w:w="855"/>
        <w:gridCol w:w="2959"/>
        <w:gridCol w:w="2846"/>
        <w:gridCol w:w="1643"/>
        <w:gridCol w:w="1306"/>
      </w:tblGrid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ясли-сад (обычная группа)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 лет 12000</w:t>
            </w:r>
          </w:p>
          <w:bookmarkEnd w:id="5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3 лет 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(7)лет 12000</w:t>
            </w:r>
          </w:p>
          <w:bookmarkEnd w:id="6"/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ясли-сад (коррекционная группа)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(обычная группа)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(7)лет 12000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(7)лет 12000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