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f299" w14:textId="cfbf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по городу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17 апреля 2020 года № 17/1. Зарегистрировано Департаментом юстиции Карагандинской области 22 апреля 2020 года № 5804. Утратило силу постановлением акимата города Темиртау Карагандинской области от 25 февраля 2021 года № 16/1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Темиртау Карагандинской области от 25.02.2021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16/1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7-2)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6-1)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 в Реестре государственной регистрации нормативных правовых актов за № 13418),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по городу Темиртау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4 апреля 2019 года № 15/3 "Об утверждении государственного образовательного заказа на среднее образование по городу Темиртау" (зарегистрирован в Реестре государственной регистрации нормативных правовых актов под № 5282, опубликован в Эталонном контрольном банке нормативных правовых актов Республики Казахстан в электронном виде 18 апреля 2019 года, в газете "Сфера событий" от 20 апреля 2019 года № 15).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Темиртау.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Темиртау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 по городу Темиртау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699"/>
        <w:gridCol w:w="3265"/>
        <w:gridCol w:w="3265"/>
        <w:gridCol w:w="3265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начального образования в год, тенге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основного среднего образования в год, тенге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общего среднего образования в год,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