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0adc" w14:textId="98a0a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26 февраля 2020 года № 08/01. Зарегистрировано Департаментом юстиции Карагандинской области 28 февраля 2020 года № 5715. Утратило силу постановлением акимата города Балхаш Карагандинской области от 29 июля 2021 года № 30/03.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Балхаш Карагандинской области от 29.07.2021 № 30/03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акимат города Балхаш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20 марта 2019 года №12/05 "Об установлении квоты рабочих мест для инвалидов" (зарегистрировано в Реестре государственной регистрации нормативных правовых актов за №5249, опубликовано в газетах "Балқаш өңірі" №17 (12811) и "Северное Прибалхашье" №18 (1804) от 27 февраля 2019 года, Эталонном контрольном банке нормативных правовых актов Республики Казахстан в электронном виде от 01 апреля 2019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Балхаш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для которых устанавливается квота рабочих мест для инвалидов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266"/>
        <w:gridCol w:w="1756"/>
        <w:gridCol w:w="3147"/>
        <w:gridCol w:w="1298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(%) от списочной численности работников 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"Айгөлек" государственного учреждения "Отдел образования города 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"Балхашский гуманитарно-технический колледж имени А. Мусина"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"Бөбек" государственного учреждения "Отдел образования города 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города 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"Детское дошкольное учреждение "Таншолпан" государственного учреждения "Отдел образования города Балхаш"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"Балхашский колледж сервиса"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"Балхашский технический колледж имени "Халық Қаһарманы Ресупублики Казахстан Ракымжана Кошкарбаева"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