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2f75a" w14:textId="bc2f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22 декабря 2011 года № 55/415 "Об утверждении Правил оказания жилищной помощи населению города Балхаш"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18 марта 2020 года № 37/304. Зарегистрировано Департаментом юстиции Карагандинской области 30 марта 2020 года № 5766. Утратило силу решением Балхашского городского маслихата Карагандинской области от 26 апреля 2021 года № 4/31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Балхашского городского маслихата Карагандинской области от 26.04.2021 </w:t>
      </w:r>
      <w:r>
        <w:rPr>
          <w:rFonts w:ascii="Times New Roman"/>
          <w:b w:val="false"/>
          <w:i w:val="false"/>
          <w:color w:val="ff0000"/>
          <w:sz w:val="28"/>
        </w:rPr>
        <w:t>№ 4/31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22 декабря 2011 года № 55/415 "Об утверждении Правил оказания жилищной помощи населению города Балхаш" (зарегистрировано в Реестре государственной регистрации нормативных правовых актов за № 8-4-266, опубликовано в газетах "Балқаш өңірі" от 15 февраля 2012 года № 18 (11836), "Северное Прибалхашье" от 15 февраля 2012 года № 18 (874))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населению города Балхаш,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органами;";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11) изложить в следующей редакции: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накопление денег на предстоящий в будущем капитальный ремонт общего имущества объекта кондоминиума или отдельных его видов;";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12) изложить в следующей редакции: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доля предельно-допустимых расходов – отношение предельно-допустимого уровня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данной местности. Размер и порядок оказания жилищной помощи определяются местными представительными органами города республиканского значения, столицы, районов, городов областного значения;";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Григоренко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