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052b1" w14:textId="fc05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43 сессии Саранского городского маслихата от 24 декабря 2019 года № 470 "О городском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29 октября 2020 года № 555. Зарегистрировано Департаментом юстиции Карагандинской области 10 ноября 2020 года № 6078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43 сессии Саранского городского маслихата от 24 декабря 2019 года № 470 "О городском бюджете на 2020-2022 годы" (зарегистрировано в Реестре государственной регистрации нормативных правовых актов за № 5652, опубликовано в Эталонном контрольном банке нормативных правовых актов Республики Казахстан в электронном виде 13 января 2020 года, в газете "Саран газеті" от 10 января 2020 года № 1-2)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соответственно, в том числе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10 433 678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2 287 677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25 478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65 681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8 054 842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12 006 798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1 573 120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1 573 120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1 322 084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251 036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акимата города Сарани на 2020 год в размере 24 959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Алешкова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470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0"/>
        <w:gridCol w:w="3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10 433 678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2 287 677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1 176 089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656313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586189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586189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410912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234289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8 054 842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8 054 739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8 054 739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12 006 798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4 195 976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2 996 633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2 845 761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2 500 775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3 257 955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1 643 994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1 139 592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1 049 330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1 049 330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2 435 955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2 406 846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2 406 846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1 914 562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5"/>
        <w:gridCol w:w="2398"/>
        <w:gridCol w:w="1545"/>
        <w:gridCol w:w="3694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5"/>
        <w:gridCol w:w="6965"/>
      </w:tblGrid>
      <w:tr>
        <w:trPr>
          <w:trHeight w:val="3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-1 573 120</w:t>
            </w:r>
          </w:p>
        </w:tc>
      </w:tr>
      <w:tr>
        <w:trPr>
          <w:trHeight w:val="3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1 573 120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470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Сарани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9"/>
        <w:gridCol w:w="3391"/>
      </w:tblGrid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Сумма,(тысяч тенге)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3 436 927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2 230 177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1 206 750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2 230 177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1 192 052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58095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Республики Казахстан, в том числе: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45150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норм обеспечения инвалидов обязательными гигиеническими средствами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15505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расширения Перечня технических вспомогательных средств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24672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жестового языка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75803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адресная социальная помощь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19291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56512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 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апробацию подушевого финансирования организаций среднего образования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37251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382832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261304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123810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1 038 125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гарантированной суммы, предоставляемой в качестве возмещения стоимости санаторно-курортного лечения приобретаемого через портал социальных услуг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895984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-текущий ремонт дорог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-средний ремонт дорог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872984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ремонта учреждений образования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134682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1 206 750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строительства города Сарани"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1 098 771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города Сарани, 2 очередь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592778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472353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120425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канализационных сетей 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спортзала к школе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150872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насосных станций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183334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183334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жилого дома №1 (100 квартир) город Сарань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159598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159598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транспорта, автомобильных дорог и жилищной инспекции города Сарани"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улицы Чкалова (2 очередь)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  <w:tr>
        <w:trPr>
          <w:trHeight w:val="30" w:hRule="atLeast"/>
        </w:trPr>
        <w:tc>
          <w:tcPr>
            <w:tcW w:w="8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