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75930" w14:textId="47759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XXXVII сессии Шахтинского городского маслихата от 30 декабря 2019 года № 1691/37 "О бюджете поселков Шахтинского региона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Шахтинского городского маслихата Карагандинской области от 6 ноября 2020 года № 1769/43. Зарегистрировано Департаментом юстиции Карагандинской области 13 ноября 2020 года № 6082.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XХXVII сессии Шахтинского городского маслихата от 30 декабря 2019 года № 1691/37 "О бюджете поселков Шахтинского региона на 2020 – 2022 годы" (зарегистрировано в Реестре государственной регистрации нормативных правовых актов за № 5644, опубликовано в Эталонном контрольном банке нормативных правовых актов Республики Казахстан в электронном виде от 8 января 2020 года)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поселков Шахтинского региона на 2020 – 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448 905 тысяч тенге, в том числе по: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36 837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412 029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660 844 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211 939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211 939 тысяч тенге: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175 732 тысячи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36 207 тысяч тенге.":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решению.".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Тойбеков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Шахтинского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Мамерханова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1769/43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1691/37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поселков на 2020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412 029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-211 939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211 939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175 732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36 207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1769/43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1691/37</w:t>
            </w:r>
          </w:p>
        </w:tc>
      </w:tr>
    </w:tbl>
    <w:bookmarkStart w:name="z3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Шахан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182 588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-118 571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118 571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11 525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1769/43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1691/37</w:t>
            </w:r>
          </w:p>
        </w:tc>
      </w:tr>
    </w:tbl>
    <w:bookmarkStart w:name="z3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Долинка на 2020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1769/43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1691/37</w:t>
            </w:r>
          </w:p>
        </w:tc>
      </w:tr>
    </w:tbl>
    <w:bookmarkStart w:name="z3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Новодолинский на 2020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114 488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-84 473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