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8311" w14:textId="fe68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58 сессии Абайского районного маслихата от 27 декабря 2019 года № 58/634 "O бюджетах города районного значения, сел, поселков,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10 апреля 2020 года № 62/670. Зарегистрировано Департаментом юстиции Карагандинской области 10 апреля 2020 года № 5795.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58 сессии Абайского районного маслихата от 27 декабря 2019 года № 58/634 "O бюджетах города районного значения, сел, поселков, сельских округов на 2020-2022 годы" (зарегистрировано в Реестре государственной регистрации нормативных правовых актов за № 5635, опубликовано в эталонном контрольном банке нормативных правовых актов Республики Казахстан в электронном виде 7 января 2020 года и в районной газете "Абай-Ақиқат" от 9 января 2020 года № 1 (4297))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877 941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54 890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822 067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993 827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115 886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115 886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100 852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15 034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Топар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379 802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77 007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302 632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521 950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142 148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142 148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139 500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2 648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Карабас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34 347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3 113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31 234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38 313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3 966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3 966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3 966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составе поступлений в бюджет поселка Карабас на 2020 год целевые трансферты из районного бюджета согласно приложению 13-1 к указанному решению.";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13-1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Южный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104 577 тысяч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2 267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102 310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108 255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3 678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3 678 тысяч тенге: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3 678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Дубовского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99 738 тысяч тенге, в том числе: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3 311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96 427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135 567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35 829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35 829 тысяч тенге: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33 741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2 088 тысяч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Акбастауского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34 760 тысяч тенге, в том числе: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34 668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46 760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12 000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тысяч тенге: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12 000 тысяч тенге;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составе поступлений в бюджет Акбастауского сельского округа на 2020 год целевые трансферты из районного бюджета согласно приложению 26-1 к указанному решению.";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Есенгельдинского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75 542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431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74 946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119 542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44 000 тысяч тенге;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44 000 тысяч тенге: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44 000 тысяч тенге;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Карагандинского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57 971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57 814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83 071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25 100 тысяч тенге;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25 100 тысяч тенге: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25 100 тысяч тенге;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Коксунского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34 455 тысяч тенге, в том числе: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34 101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114 455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80 000 тысяч тенге;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80 000 тысяч тенге: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80 000 тысяч тенге;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Учесть в составе поступлений в бюджет Коксунского сельского округа на 2020 год целевые трансферты из районного бюджета согласно приложению 40-1 к указанному решению.";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40-1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Кулаайгырского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70 845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70 326 тысяч тенге;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90 845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20 000 тысяч тенге;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20 000 тысяч тенге: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20 000 тысяч тенге;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Курминского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32 725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1 163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31 124 тысяч тенге;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32 725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6"/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Учесть в составе поступлений в бюджет Курминского сельского округа на 2020 год целевые трансферты из районного бюджета согласно приложению 49-1 к указанному решению.";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49-1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Мичуринского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86 748 тысяч тенге, в том числе: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тысяч тенге;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86 370 тысяч тенге;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165 848 тысяч тенге;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79 100 тысяч тенге;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79 100 тысяч тенге: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79 100 тысяч тенге;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Утвердить бюджет Самарского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74 695 тысяч тенге, в том числе: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 тысяч тенге;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74 228 тысяч тенге;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74 695 тысяч тенге;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7"/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0"/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2"/>
    <w:bookmarkStart w:name="z2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43"/>
    <w:bookmarkStart w:name="z27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4"/>
    <w:bookmarkStart w:name="z2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Утвердить бюджет села Сарепта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79 865 тысяч тенге, в том числе: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тысяч тенге;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79 823 тысяч тенге;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138 853 тысяч тенге;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58 988 тысяч тенге;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58 988 тысяч тенге: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58 988 тысяч тенге;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Утвердить бюджет села Юбилейное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90 688 тысяч тенге, в том числе: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 тысяч тенге;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90 417 тысяч тенге;</w:t>
      </w:r>
    </w:p>
    <w:bookmarkEnd w:id="271"/>
    <w:bookmarkStart w:name="z30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156 312 тысяч тенге;</w:t>
      </w:r>
    </w:p>
    <w:bookmarkEnd w:id="272"/>
    <w:bookmarkStart w:name="z3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3"/>
    <w:bookmarkStart w:name="z30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4"/>
    <w:bookmarkStart w:name="z30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5"/>
    <w:bookmarkStart w:name="z3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6"/>
    <w:bookmarkStart w:name="z31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7"/>
    <w:bookmarkStart w:name="z31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78"/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65 624 тысяч тенге;</w:t>
      </w:r>
    </w:p>
    <w:bookmarkEnd w:id="279"/>
    <w:bookmarkStart w:name="z3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65 624 тысяч тенге:</w:t>
      </w:r>
    </w:p>
    <w:bookmarkEnd w:id="280"/>
    <w:bookmarkStart w:name="z3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65 624 тысяч тенге;</w:t>
      </w:r>
    </w:p>
    <w:bookmarkEnd w:id="281"/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2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2020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161 404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- 115 886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2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2020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120 119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2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2020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- 142 148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3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2020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123 523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123 523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3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2020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2 447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3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районного бюджета на 2020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9"/>
        <w:gridCol w:w="6451"/>
      </w:tblGrid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4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2020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4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Южный из районного бюджета на 2020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51 534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4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2020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- 35 829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5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5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Акбастауского сельского округа из районного бюджета на 2020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9"/>
        <w:gridCol w:w="6451"/>
      </w:tblGrid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5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2020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5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Есенгельдинского сельского округа из районного бюджета на 2020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6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2020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6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районного бюджета на 2020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6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2020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71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Коксунского сельского округа из районного бюджета на 2020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9"/>
        <w:gridCol w:w="6451"/>
      </w:tblGrid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7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7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Кулаайгырского сельского округа из районного бюджета на 2020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8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2020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8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Курминского сельского округа из районного бюджета на 2020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9"/>
        <w:gridCol w:w="6451"/>
      </w:tblGrid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8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6 672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8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Мичуринского сельского округа из районного бюджета на 2020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1"/>
        <w:gridCol w:w="5489"/>
      </w:tblGrid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9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2020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9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Самарского сельского округа из районного бюджета на 2020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9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2020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40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Сарепта из районного бюджета на 2020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40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2020 год 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62/670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40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Юбилейное из районного бюджета на 2020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63 564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63 564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