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a3d0" w14:textId="d0fa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57 сессии Абайского районного маслихата от 26 декабря 2019 года № 57/607 "O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6 мая 2020 года № 63/676. Зарегистрировано Департаментом юстиции Карагандинской области 6 мая 2020 года № 5831.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XXXVIII сессии Карагандинского областного маслихата от 23 апреля 2020 года № 528 "О внесении изменений в решение ХXXIV сессии Карагандинского областного маслихата от 12 декабря 2019 года № 475 "Об областном бюджете на 2020-2022 годы" (зарегистрировано Департаментом юстиции Карагандинской области 27 апреля 2020 года № 5808),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57 сессии Абайского районного маслихата от 26 декабря 2019 года № 57/607 "О районном бюджете на 2020-2022 годы" (зарегистрировано в Реестре государственной регистрации нормативных правовых актов за № 5637, опубликовано в Эталонном контрольном банке нормативных правовых актов Республики Казахстан в электронном виде 6 января 2020 года и в районной газете "Абай-Ақиқат" от 9 января 2020 года № 1 (4297))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13 854 404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3 307 342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12 269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49 804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10 484 989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15 002 078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835 919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857 730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21 811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1 983 593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1 983 593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1 783 713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21 931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221 811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63/676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57/607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13 854 404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3 307 342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1 524 445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1 073 012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909 987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909 987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789 837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10 484 989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10 484 989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10 484 989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15 002 078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970 617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5 855 942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5 092 167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5 010 470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4 825 901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841 346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4 550 555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1 186 303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1 131 074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904 026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031 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2 968 151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2 579 076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1 802 738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775 273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396 101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527 961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1 279 442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1 279 442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1 279 442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1 240 114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835 919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658 905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658 905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771"/>
        <w:gridCol w:w="1625"/>
        <w:gridCol w:w="1626"/>
        <w:gridCol w:w="2817"/>
        <w:gridCol w:w="42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- 1 983 593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1 983 593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1 783 713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221 811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63/676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57/607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вышестоящих бюджетов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9"/>
        <w:gridCol w:w="4891"/>
      </w:tblGrid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6 320 596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1 541 233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1 294 458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165 500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336 055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413 499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52 805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39 018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124 875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41 618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29 084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246 775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30 475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2 995 650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1 847 481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177 832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59 682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1 074 527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535 440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1 148 169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83 366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724 478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239 833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100 492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1 783 713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из республиканского бюджета 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198 825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из областного бюджета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508 913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508 913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1 075 975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57 501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социально-культурных объектов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217 177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объектов жилищно-коммунального хозяйства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198 893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инженерно-транспортной инфраструктуры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инженерно-транспортной инфраструктуры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