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16b6" w14:textId="f8a1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24 июня 2020 года № 65/696. Зарегистрировано Департаментом юстиции Карагандинской области 25 июня 2020 года № 5908. Утратило силу решением Абайского районного маслихата Карагандинской области от 26 декабря 2023 года № 15/147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cилу решением Абайского районного маслихата Карагандинской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30 сессии Абайского районного маслихата от 12 июня 2014 года № 30/310 "Об утверждении Правил оказания социальной помощи, установления размеров и определения перечня отдельных категорий нуждающихся граждан Абайского района" (зарегистрировано в Реестре государственной регистрации нормативных правовых актов за № 2674, опубликовано в районной газете "Абай-Ақиқат" от 12 июля 2014 года № 27 (4030), в информационно–правовой системе "Әділет" 17 июля 2014 года),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Абайского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Лицам, указанным в Законах Республики Казахстан от 06 мая 2020 года "</w:t>
      </w:r>
      <w:r>
        <w:rPr>
          <w:rFonts w:ascii="Times New Roman"/>
          <w:b w:val="false"/>
          <w:i w:val="false"/>
          <w:color w:val="000000"/>
          <w:sz w:val="28"/>
        </w:rPr>
        <w:t>О ветеранах</w:t>
      </w:r>
      <w:r>
        <w:rPr>
          <w:rFonts w:ascii="Times New Roman"/>
          <w:b w:val="false"/>
          <w:i w:val="false"/>
          <w:color w:val="000000"/>
          <w:sz w:val="28"/>
        </w:rPr>
        <w:t>",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социальная помощь оказывается в порядке, предусмотренном настоящими Правилами.".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Черепанов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