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804b" w14:textId="3a78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57 сессии Абайского районного маслихата от 26 декабря 2019 года № 57/607 "O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11 ноября 2020 года № 71/748. Зарегистрировано Департаментом юстиции Карагандинской области 18 ноября 2020 года № 6087.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57 сессии Абайского районного маслихата от 26 декабря 2019 года № 57/607 "О районном бюджете на 2020-2022 годы" (зарегистрировано в Реестре государственной регистрации нормативных правовых актов за № 5637, опубликовано в Эталонном контрольном банке нормативных правовых актов Республики Казахстан в электронном виде 6 января 2020 года и в районной газете "Абай-Ақиқат" от 9 января 2020 года № 1 (4297))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14 181 134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2 958 853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32 220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52 607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11 137 454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15 210 411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734 374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756 185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21 811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1 763 651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1 763 651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1 563 771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21 931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221 811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акимата Абайского района на 2020 год в сумме 22 867 тысяч тенге.".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Титовская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71/748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57/607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14 181 134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2 958 853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998 794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963 386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1 068 295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1 068 295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646 145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11 137 454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11 137 454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11 137 454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15 210 411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403 374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5 904 724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5 025 920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4 983 856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4 802 851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531 010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782 842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510 859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510 859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5 055 209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1 770 414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1 540 856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1 319 784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031 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3 041 866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2 458 939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1 802 738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582 927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917 181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14 967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1 317 019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1 317 019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1 317 019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1 240 114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734 374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756 185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490 401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490 401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771"/>
        <w:gridCol w:w="1625"/>
        <w:gridCol w:w="1626"/>
        <w:gridCol w:w="2817"/>
        <w:gridCol w:w="42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- 1 763 651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1 763 651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1 563 771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221 811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71/748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57/607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вышестоящих бюджетов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9"/>
        <w:gridCol w:w="4891"/>
      </w:tblGrid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6 753 119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1 866 758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1 480 124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165 500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336 055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413 499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80 585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119 587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41 618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23 988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168 135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областного бюджета 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386 634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гарантированной суммы, предоставляемой в качестве возмещения стоимости санаторно-курортного лечения, приобретаемого через портал социальных услуг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257 584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74 456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3 322 590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2 005 488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335 839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59 682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1 074 527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535 440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1 317 102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77 390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294 742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724 478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100 492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1 563 771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из республиканского бюджета 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198 620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198 620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из областного бюджета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483 375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483 375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881 776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57 420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социально-культурных объектов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158 039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объектов жилищно-коммунального хозяйства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181 274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инженерно-транспортной инфраструктуры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53 100</w:t>
            </w:r>
          </w:p>
        </w:tc>
      </w:tr>
      <w:tr>
        <w:trPr>
          <w:trHeight w:val="30" w:hRule="atLeast"/>
        </w:trPr>
        <w:tc>
          <w:tcPr>
            <w:tcW w:w="7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инженерно-транспортной инфраструктуры</w:t>
            </w:r>
          </w:p>
        </w:tc>
        <w:tc>
          <w:tcPr>
            <w:tcW w:w="4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71/748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57/607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городов районного значения, сел, поселков, сельских округов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9"/>
        <w:gridCol w:w="5571"/>
      </w:tblGrid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587 037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587 037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181 114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в городах районного значения, селах, поселках, сельских округах 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300 404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отдельных категорий административных государственных служащих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34 915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62 356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