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d271" w14:textId="76ed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Курминское, Курминского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Курминского сельского округа Абайского района Карагандинской области от 4 марта 2020 года № 1. Зарегистрировано Департаментом юстиции Карагандинской области 12 марта 2020 года № 5745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мнения населения аким Курминского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Курминское, Курминского сельского округа,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Дружбы в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Спасская в улицу Сарыарқа;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Лиманная в улицу Бірлік;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улицы Мира, Мирная объединить в улицу Бейбітшілік;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50 лет Казахстана в улицу Абай;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Асфальтная в улицу Керуен;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Молодежная в улицу Жастар.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Курминского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Садвакасов А.Д.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