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3180" w14:textId="2123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поощрений государственных служащих государственного учреждения "Аппарат акима Актогайского района" и исполнительных органов, финансируемых из бюджета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27 ноября 2020 года № 56/01. Зарегистрировано Департаментом юстиции Карагандинской области 3 декабря 2020 года № 6111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Актогайского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поощрений государственных служащих государственного учреждения "Аппарат акима Актогайского района" и исполнительных органов, финансируемых из бюджета Актогайского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Актогайского района" и исполнительным органам, финансируемым из бюджета Актогайского района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и заместителей акима Актогайского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56/01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поощрений государственных служащих государственного учреждения "Аппарат акима Актогайского района" и исполнительных органов, финансируемых из бюджета Актогайского района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поощрений государственных служащих государственного учреждения "Аппарат акима Актогайского района" и исполнительных органов, финансируемых из бюджета Актогайского района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определяют порядок применения поощрений государственных служащих государственного учреждения "Аппарат акима Актогайского района" и исполнительных органов, финансируемых из бюджета Актогайского района.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государственным служащим государственного учреждения "Аппарат акима Актогайского района" и исполнительных органов, финансируемых из бюджета Актогайского района, применяются следующие поощрения: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единовременное денежное вознаграждение;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объявление благодарности;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награждение грамотой;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формы поощрения, в том числе награждение ведомственными наградами.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 одно и то же отличие к государственному служащему может быть применено только одно поощрение.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служащие государственного учреждения "Аппарат акима Актогайского района" и исполнительных органов, финансируемых из бюджета Актогайского района, поощряются за образцовое выполнение должностных обязанностей, безупречную государственную службу, выполнение заданий особой важности и сложности и другие достижения в работе, а также по результатам оценки их деятельности.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Поощрение государственных служащих государственного учреждения "Аппарат акима Актогайского района" и исполнительных органов, финансируемых из бюджета Актогайского района производится на основании решения Единой комиссии по вопросам поощрения государственных служащих, состав которой утверждается распоряжением акима района (далее – Комиссия).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Административные государственные служащие государственного учреждения "Аппарат акима Актогайского района" и исполнительных органов, финансируемых из бюджета Актогайского района за образцовое выполнение должностных обязанностей, безупречную государственную службу ежемесячно поощряются единовременным денежным вознаграждением.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единовременных денежных вознаграждений, предусмотренных настоящим пунктом, осуществляется за счет экономии средств по плану финансирования бюджетной программы государственного учреждения "Аппарат акима Актогайского района" и исполнительного органа, финансируемого из бюджета Актогайского района.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 выполнение заданий особой важности и сложности и другие достижения в работе, а также по результатам оценки их деятельности государственные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поощряются единовременным денежным вознаграждением по распоряжению акима Актогайского района и приказа соответствующего исполнительного органа, финансируемого из бюджета Актогайского района на основании рекомендаций комиссии за счет экономии средств по плану финансирования бюджетной программы государственного учреждения "Аппарат акима Актогайского района" и исполнительного органа, финансируемого из бюджета Актогайского района.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Выплата единовременного денежного вознаграждения государственным служащим государственного учреждения "Аппарат акима Актогайского района" и исполнительного органа, финансируемого из бюджета Актогайского района производится распоряжением акима Актогайского района и приказом соответствующего исполнительного органа, финансируемого из бюджета Актогайского района.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Почетной грамотой акима Актогайского района награждаются государственные служащие за образцовое выполнение должностных обязанностей, достижение высоких результатов в служебной деятельности, личный вклад в решение особо важных задач.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Учет поощрений государственных служащих государственного учреждения "Аппарат акима Актогайского района" и исполнительного органа, финансируемого из бюджета Актогайского района Почетной грамотой акима Актогайского района осуществляется отделом управления персоналом аппарата акима Актогайского района с занесением данных о поощрении в трудовую книжку и личное дело государственного служащего.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Иные формы поощрений применяются к государственным служащим государственного учреждения "Аппарат акима Актогайского района" и соответствующих исполнительных органов, финансируемых из бюджета Актогайского района в соответствии с иными нормативными правовыми актами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подлежат поощрению государственные служащие: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имеющие не снятые дисциплинарные взыскания;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прохождения испытательного срока;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период проведения специальной проверки органами национальной безопасности в отношении административного государственного служащего корпуса "А", "Б";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проработавшие в государственном органе менее одного месяца.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