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c0648f" w14:textId="1c0648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оказания социальной помощи, установления размеров и определения перечня отдельных категорий нуждающихся граждан Актогайского района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Актогайского районного маслихата Карагандинской области от 30 декабря 2020 года № 470. Зарегистрировано Департаментом юстиции Карагандинской области 14 января 2021 года № 6162. Утратило силу решением Актогайского районного маслихата Карагандинской области от 24 января 2024 года № 120</w:t>
      </w:r>
    </w:p>
    <w:p>
      <w:pPr>
        <w:spacing w:after="0"/>
        <w:ind w:left="0"/>
        <w:jc w:val="both"/>
      </w:pPr>
      <w:r>
        <w:rPr>
          <w:rFonts w:ascii="Times New Roman"/>
          <w:b w:val="false"/>
          <w:i w:val="false"/>
          <w:color w:val="ff0000"/>
          <w:sz w:val="28"/>
        </w:rPr>
        <w:t xml:space="preserve">
      Сноска. Утратило cилу решением Актогайского районного маслихата Карагандинской области от 24.01.2024 </w:t>
      </w:r>
      <w:r>
        <w:rPr>
          <w:rFonts w:ascii="Times New Roman"/>
          <w:b w:val="false"/>
          <w:i w:val="false"/>
          <w:color w:val="ff0000"/>
          <w:sz w:val="28"/>
        </w:rPr>
        <w:t>№ 120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21 мая 2013 года № 504 "Об утверждении Типовых правил оказания социальной помощи, установления размеров и определения перечня отдельных категорий нуждающихся граждан" районный маслихат РЕШИЛ:</w:t>
      </w:r>
    </w:p>
    <w:bookmarkEnd w:id="0"/>
    <w:bookmarkStart w:name="z5" w:id="1"/>
    <w:p>
      <w:pPr>
        <w:spacing w:after="0"/>
        <w:ind w:left="0"/>
        <w:jc w:val="both"/>
      </w:pPr>
      <w:r>
        <w:rPr>
          <w:rFonts w:ascii="Times New Roman"/>
          <w:b w:val="false"/>
          <w:i w:val="false"/>
          <w:color w:val="000000"/>
          <w:sz w:val="28"/>
        </w:rPr>
        <w:t xml:space="preserve">
      1. Утвердить прилагаемые правила оказания социальной помощи, установления размеров и определения перечня отдельных категорий нуждающихся граждан Актогайского района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решению.</w:t>
      </w:r>
    </w:p>
    <w:bookmarkEnd w:id="1"/>
    <w:bookmarkStart w:name="z6" w:id="2"/>
    <w:p>
      <w:pPr>
        <w:spacing w:after="0"/>
        <w:ind w:left="0"/>
        <w:jc w:val="both"/>
      </w:pPr>
      <w:r>
        <w:rPr>
          <w:rFonts w:ascii="Times New Roman"/>
          <w:b w:val="false"/>
          <w:i w:val="false"/>
          <w:color w:val="000000"/>
          <w:sz w:val="28"/>
        </w:rPr>
        <w:t xml:space="preserve">
      2. Признать утратившими силу некоторые решения Актогайского районного маслихата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решению.</w:t>
      </w:r>
    </w:p>
    <w:bookmarkEnd w:id="2"/>
    <w:bookmarkStart w:name="z7" w:id="3"/>
    <w:p>
      <w:pPr>
        <w:spacing w:after="0"/>
        <w:ind w:left="0"/>
        <w:jc w:val="both"/>
      </w:pPr>
      <w:r>
        <w:rPr>
          <w:rFonts w:ascii="Times New Roman"/>
          <w:b w:val="false"/>
          <w:i w:val="false"/>
          <w:color w:val="000000"/>
          <w:sz w:val="28"/>
        </w:rPr>
        <w:t>
      3. Настоящее решение вводится в действие со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сессии, исполняющий обязанности секретаря Актогайского районного маслихата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Бакиров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решению</w:t>
            </w:r>
            <w:r>
              <w:br/>
            </w:r>
            <w:r>
              <w:rPr>
                <w:rFonts w:ascii="Times New Roman"/>
                <w:b w:val="false"/>
                <w:i w:val="false"/>
                <w:color w:val="000000"/>
                <w:sz w:val="20"/>
              </w:rPr>
              <w:t>Актогайского районного</w:t>
            </w:r>
            <w:r>
              <w:br/>
            </w:r>
            <w:r>
              <w:rPr>
                <w:rFonts w:ascii="Times New Roman"/>
                <w:b w:val="false"/>
                <w:i w:val="false"/>
                <w:color w:val="000000"/>
                <w:sz w:val="20"/>
              </w:rPr>
              <w:t>маслихата</w:t>
            </w:r>
            <w:r>
              <w:br/>
            </w:r>
            <w:r>
              <w:rPr>
                <w:rFonts w:ascii="Times New Roman"/>
                <w:b w:val="false"/>
                <w:i w:val="false"/>
                <w:color w:val="000000"/>
                <w:sz w:val="20"/>
              </w:rPr>
              <w:t>от 30 декабря 2020 года</w:t>
            </w:r>
            <w:r>
              <w:br/>
            </w:r>
            <w:r>
              <w:rPr>
                <w:rFonts w:ascii="Times New Roman"/>
                <w:b w:val="false"/>
                <w:i w:val="false"/>
                <w:color w:val="000000"/>
                <w:sz w:val="20"/>
              </w:rPr>
              <w:t>№ 470</w:t>
            </w:r>
          </w:p>
        </w:tc>
      </w:tr>
    </w:tbl>
    <w:bookmarkStart w:name="z10" w:id="4"/>
    <w:p>
      <w:pPr>
        <w:spacing w:after="0"/>
        <w:ind w:left="0"/>
        <w:jc w:val="left"/>
      </w:pPr>
      <w:r>
        <w:rPr>
          <w:rFonts w:ascii="Times New Roman"/>
          <w:b/>
          <w:i w:val="false"/>
          <w:color w:val="000000"/>
        </w:rPr>
        <w:t xml:space="preserve"> Правила оказания социальной помощи, установления размеров и определения перечня отдельных категорий нуждающихся граждан Актогайского района</w:t>
      </w:r>
    </w:p>
    <w:bookmarkEnd w:id="4"/>
    <w:bookmarkStart w:name="z11" w:id="5"/>
    <w:p>
      <w:pPr>
        <w:spacing w:after="0"/>
        <w:ind w:left="0"/>
        <w:jc w:val="left"/>
      </w:pPr>
      <w:r>
        <w:rPr>
          <w:rFonts w:ascii="Times New Roman"/>
          <w:b/>
          <w:i w:val="false"/>
          <w:color w:val="000000"/>
        </w:rPr>
        <w:t xml:space="preserve"> Глава 1. Общие положения</w:t>
      </w:r>
    </w:p>
    <w:bookmarkEnd w:id="5"/>
    <w:bookmarkStart w:name="z12" w:id="6"/>
    <w:p>
      <w:pPr>
        <w:spacing w:after="0"/>
        <w:ind w:left="0"/>
        <w:jc w:val="both"/>
      </w:pPr>
      <w:r>
        <w:rPr>
          <w:rFonts w:ascii="Times New Roman"/>
          <w:b w:val="false"/>
          <w:i w:val="false"/>
          <w:color w:val="000000"/>
          <w:sz w:val="28"/>
        </w:rPr>
        <w:t xml:space="preserve">
      1. Настоящие Правила оказания социальной помощи, установления размеров и определения перечня отдельных категорий нуждающихся граждан Актогайского района (далее – Правила)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21 мая 2013 года № 504 "Об утверждении Типовых правил оказания социальной помощи, установления размеров и определения перечня отдельных категорий нуждающихся граждан" и определяют порядок оказания социальной помощи, установления размеров и определения перечня отдельных категорий нуждающихся граждан Актогайского района.</w:t>
      </w:r>
    </w:p>
    <w:bookmarkEnd w:id="6"/>
    <w:bookmarkStart w:name="z13" w:id="7"/>
    <w:p>
      <w:pPr>
        <w:spacing w:after="0"/>
        <w:ind w:left="0"/>
        <w:jc w:val="both"/>
      </w:pPr>
      <w:r>
        <w:rPr>
          <w:rFonts w:ascii="Times New Roman"/>
          <w:b w:val="false"/>
          <w:i w:val="false"/>
          <w:color w:val="000000"/>
          <w:sz w:val="28"/>
        </w:rPr>
        <w:t>
      2. Основные термины и понятия, которые используются в настоящих Правилах:</w:t>
      </w:r>
    </w:p>
    <w:bookmarkEnd w:id="7"/>
    <w:bookmarkStart w:name="z14" w:id="8"/>
    <w:p>
      <w:pPr>
        <w:spacing w:after="0"/>
        <w:ind w:left="0"/>
        <w:jc w:val="both"/>
      </w:pPr>
      <w:r>
        <w:rPr>
          <w:rFonts w:ascii="Times New Roman"/>
          <w:b w:val="false"/>
          <w:i w:val="false"/>
          <w:color w:val="000000"/>
          <w:sz w:val="28"/>
        </w:rPr>
        <w:t>
      1) памятные даты – события, имеющие общенародное историческое, духовное, культурное значение и оказавшие влияние на ход истории Республики Казахстан;</w:t>
      </w:r>
    </w:p>
    <w:bookmarkEnd w:id="8"/>
    <w:bookmarkStart w:name="z15" w:id="9"/>
    <w:p>
      <w:pPr>
        <w:spacing w:after="0"/>
        <w:ind w:left="0"/>
        <w:jc w:val="both"/>
      </w:pPr>
      <w:r>
        <w:rPr>
          <w:rFonts w:ascii="Times New Roman"/>
          <w:b w:val="false"/>
          <w:i w:val="false"/>
          <w:color w:val="000000"/>
          <w:sz w:val="28"/>
        </w:rPr>
        <w:t>
      2) специальная комиссия – комиссия, создаваемая решением акима города республиканского значения, столицы, района (города областного значения), по рассмотрению заявления лица (семьи), претендующего на оказание социальной помощи в связи с наступлением трудной жизненной ситуации;</w:t>
      </w:r>
    </w:p>
    <w:bookmarkEnd w:id="9"/>
    <w:bookmarkStart w:name="z16" w:id="10"/>
    <w:p>
      <w:pPr>
        <w:spacing w:after="0"/>
        <w:ind w:left="0"/>
        <w:jc w:val="both"/>
      </w:pPr>
      <w:r>
        <w:rPr>
          <w:rFonts w:ascii="Times New Roman"/>
          <w:b w:val="false"/>
          <w:i w:val="false"/>
          <w:color w:val="000000"/>
          <w:sz w:val="28"/>
        </w:rPr>
        <w:t>
      3) прожиточный минимум – необходимый минимальный денежный доход на одного человека, равный по величине стоимости минимальной потребительской корзины, рассчитываемой органами статистики в областях, городах республиканского значения, столице;</w:t>
      </w:r>
    </w:p>
    <w:bookmarkEnd w:id="10"/>
    <w:bookmarkStart w:name="z17" w:id="11"/>
    <w:p>
      <w:pPr>
        <w:spacing w:after="0"/>
        <w:ind w:left="0"/>
        <w:jc w:val="both"/>
      </w:pPr>
      <w:r>
        <w:rPr>
          <w:rFonts w:ascii="Times New Roman"/>
          <w:b w:val="false"/>
          <w:i w:val="false"/>
          <w:color w:val="000000"/>
          <w:sz w:val="28"/>
        </w:rPr>
        <w:t>
      4) праздничные дни – дни национальных и государственных праздников Республики Казахстан;</w:t>
      </w:r>
    </w:p>
    <w:bookmarkEnd w:id="11"/>
    <w:bookmarkStart w:name="z18" w:id="12"/>
    <w:p>
      <w:pPr>
        <w:spacing w:after="0"/>
        <w:ind w:left="0"/>
        <w:jc w:val="both"/>
      </w:pPr>
      <w:r>
        <w:rPr>
          <w:rFonts w:ascii="Times New Roman"/>
          <w:b w:val="false"/>
          <w:i w:val="false"/>
          <w:color w:val="000000"/>
          <w:sz w:val="28"/>
        </w:rPr>
        <w:t>
      5) среднедушевой доход семьи (гражданина) – доля совокупного дохода семьи, приходящаяся на каждого члена семьи в месяц;</w:t>
      </w:r>
    </w:p>
    <w:bookmarkEnd w:id="12"/>
    <w:bookmarkStart w:name="z19" w:id="13"/>
    <w:p>
      <w:pPr>
        <w:spacing w:after="0"/>
        <w:ind w:left="0"/>
        <w:jc w:val="both"/>
      </w:pPr>
      <w:r>
        <w:rPr>
          <w:rFonts w:ascii="Times New Roman"/>
          <w:b w:val="false"/>
          <w:i w:val="false"/>
          <w:color w:val="000000"/>
          <w:sz w:val="28"/>
        </w:rPr>
        <w:t>
      6) трудная жизненная ситуация – ситуация, объективно нарушающая жизнедеятельность гражданина, которую он не может преодолеть самостоятельно;</w:t>
      </w:r>
    </w:p>
    <w:bookmarkEnd w:id="13"/>
    <w:bookmarkStart w:name="z20" w:id="14"/>
    <w:p>
      <w:pPr>
        <w:spacing w:after="0"/>
        <w:ind w:left="0"/>
        <w:jc w:val="both"/>
      </w:pPr>
      <w:r>
        <w:rPr>
          <w:rFonts w:ascii="Times New Roman"/>
          <w:b w:val="false"/>
          <w:i w:val="false"/>
          <w:color w:val="000000"/>
          <w:sz w:val="28"/>
        </w:rPr>
        <w:t>
      7) уполномоченный орган – исполнительный орган города республиканского значения, столицы, района (города областного значения), района в городе в сфере социальной защиты населения, финансируемый за счет местного бюджета, осуществляющий оказание социальной помощи;</w:t>
      </w:r>
    </w:p>
    <w:bookmarkEnd w:id="14"/>
    <w:bookmarkStart w:name="z21" w:id="15"/>
    <w:p>
      <w:pPr>
        <w:spacing w:after="0"/>
        <w:ind w:left="0"/>
        <w:jc w:val="both"/>
      </w:pPr>
      <w:r>
        <w:rPr>
          <w:rFonts w:ascii="Times New Roman"/>
          <w:b w:val="false"/>
          <w:i w:val="false"/>
          <w:color w:val="000000"/>
          <w:sz w:val="28"/>
        </w:rPr>
        <w:t>
      8) участковая комиссия – комиссия, создаваемая решением акимов соответствующих административно - территориальных единиц для проведения обследования материального положения лиц (семей), обратившихся за социальной помощью, и подготовки заключений;</w:t>
      </w:r>
    </w:p>
    <w:bookmarkEnd w:id="15"/>
    <w:bookmarkStart w:name="z22" w:id="16"/>
    <w:p>
      <w:pPr>
        <w:spacing w:after="0"/>
        <w:ind w:left="0"/>
        <w:jc w:val="both"/>
      </w:pPr>
      <w:r>
        <w:rPr>
          <w:rFonts w:ascii="Times New Roman"/>
          <w:b w:val="false"/>
          <w:i w:val="false"/>
          <w:color w:val="000000"/>
          <w:sz w:val="28"/>
        </w:rPr>
        <w:t>
      9) предельный размер – утвержденный максимальный размер социальной помощи.</w:t>
      </w:r>
    </w:p>
    <w:bookmarkEnd w:id="16"/>
    <w:bookmarkStart w:name="z23" w:id="17"/>
    <w:p>
      <w:pPr>
        <w:spacing w:after="0"/>
        <w:ind w:left="0"/>
        <w:jc w:val="both"/>
      </w:pPr>
      <w:r>
        <w:rPr>
          <w:rFonts w:ascii="Times New Roman"/>
          <w:b w:val="false"/>
          <w:i w:val="false"/>
          <w:color w:val="000000"/>
          <w:sz w:val="28"/>
        </w:rPr>
        <w:t>
      3. Для целей настоящих Правил под социальной помощью понимается помощь, предоставляемая местным исполнительным органом (далее – МИО) в денежной или натуральной форме отдельным категориям нуждающихся граждан (далее – получатели) в случае наступления трудной жизненной ситуации, а также к памятным датам и праздничным дням.</w:t>
      </w:r>
    </w:p>
    <w:bookmarkEnd w:id="17"/>
    <w:bookmarkStart w:name="z24" w:id="18"/>
    <w:p>
      <w:pPr>
        <w:spacing w:after="0"/>
        <w:ind w:left="0"/>
        <w:jc w:val="both"/>
      </w:pPr>
      <w:r>
        <w:rPr>
          <w:rFonts w:ascii="Times New Roman"/>
          <w:b w:val="false"/>
          <w:i w:val="false"/>
          <w:color w:val="000000"/>
          <w:sz w:val="28"/>
        </w:rPr>
        <w:t xml:space="preserve">
      4. Лицам, указанным в </w:t>
      </w:r>
      <w:r>
        <w:rPr>
          <w:rFonts w:ascii="Times New Roman"/>
          <w:b w:val="false"/>
          <w:i w:val="false"/>
          <w:color w:val="000000"/>
          <w:sz w:val="28"/>
        </w:rPr>
        <w:t>Законе</w:t>
      </w:r>
      <w:r>
        <w:rPr>
          <w:rFonts w:ascii="Times New Roman"/>
          <w:b w:val="false"/>
          <w:i w:val="false"/>
          <w:color w:val="000000"/>
          <w:sz w:val="28"/>
        </w:rPr>
        <w:t xml:space="preserve"> Республики Казахстан от 13 апреля 2005 года "О социальной защите инвалидов в Республике Казахстан" и </w:t>
      </w:r>
      <w:r>
        <w:rPr>
          <w:rFonts w:ascii="Times New Roman"/>
          <w:b w:val="false"/>
          <w:i w:val="false"/>
          <w:color w:val="000000"/>
          <w:sz w:val="28"/>
        </w:rPr>
        <w:t>Законе</w:t>
      </w:r>
      <w:r>
        <w:rPr>
          <w:rFonts w:ascii="Times New Roman"/>
          <w:b w:val="false"/>
          <w:i w:val="false"/>
          <w:color w:val="000000"/>
          <w:sz w:val="28"/>
        </w:rPr>
        <w:t xml:space="preserve"> Республики Казахстан от 6 мая 2020 года "О ветеранах" социальная помощь оказывается в порядке, предусмотренном настоящими Правилами.</w:t>
      </w:r>
    </w:p>
    <w:bookmarkEnd w:id="18"/>
    <w:bookmarkStart w:name="z25" w:id="19"/>
    <w:p>
      <w:pPr>
        <w:spacing w:after="0"/>
        <w:ind w:left="0"/>
        <w:jc w:val="both"/>
      </w:pPr>
      <w:r>
        <w:rPr>
          <w:rFonts w:ascii="Times New Roman"/>
          <w:b w:val="false"/>
          <w:i w:val="false"/>
          <w:color w:val="000000"/>
          <w:sz w:val="28"/>
        </w:rPr>
        <w:t>
      5. Социальная помощь предоставляется единовременно и (или) периодически (ежемесячно, ежеквартально, 1 раз в полугодие).</w:t>
      </w:r>
    </w:p>
    <w:bookmarkEnd w:id="19"/>
    <w:bookmarkStart w:name="z26" w:id="20"/>
    <w:p>
      <w:pPr>
        <w:spacing w:after="0"/>
        <w:ind w:left="0"/>
        <w:jc w:val="both"/>
      </w:pPr>
      <w:r>
        <w:rPr>
          <w:rFonts w:ascii="Times New Roman"/>
          <w:b w:val="false"/>
          <w:i w:val="false"/>
          <w:color w:val="000000"/>
          <w:sz w:val="28"/>
        </w:rPr>
        <w:t>
      6. Перечень памятных дат и праздничных дней для оказания социальной помощи:</w:t>
      </w:r>
    </w:p>
    <w:bookmarkEnd w:id="20"/>
    <w:bookmarkStart w:name="z27" w:id="21"/>
    <w:p>
      <w:pPr>
        <w:spacing w:after="0"/>
        <w:ind w:left="0"/>
        <w:jc w:val="both"/>
      </w:pPr>
      <w:r>
        <w:rPr>
          <w:rFonts w:ascii="Times New Roman"/>
          <w:b w:val="false"/>
          <w:i w:val="false"/>
          <w:color w:val="000000"/>
          <w:sz w:val="28"/>
        </w:rPr>
        <w:t>
      1) 8 марта - Международный женский день;</w:t>
      </w:r>
    </w:p>
    <w:bookmarkEnd w:id="21"/>
    <w:bookmarkStart w:name="z28" w:id="22"/>
    <w:p>
      <w:pPr>
        <w:spacing w:after="0"/>
        <w:ind w:left="0"/>
        <w:jc w:val="both"/>
      </w:pPr>
      <w:r>
        <w:rPr>
          <w:rFonts w:ascii="Times New Roman"/>
          <w:b w:val="false"/>
          <w:i w:val="false"/>
          <w:color w:val="000000"/>
          <w:sz w:val="28"/>
        </w:rPr>
        <w:t>
      2) 21-23 марта – Наурыз мейрамы;</w:t>
      </w:r>
    </w:p>
    <w:bookmarkEnd w:id="22"/>
    <w:bookmarkStart w:name="z29" w:id="23"/>
    <w:p>
      <w:pPr>
        <w:spacing w:after="0"/>
        <w:ind w:left="0"/>
        <w:jc w:val="both"/>
      </w:pPr>
      <w:r>
        <w:rPr>
          <w:rFonts w:ascii="Times New Roman"/>
          <w:b w:val="false"/>
          <w:i w:val="false"/>
          <w:color w:val="000000"/>
          <w:sz w:val="28"/>
        </w:rPr>
        <w:t>
      3) 9 мая - День Победы;</w:t>
      </w:r>
    </w:p>
    <w:bookmarkEnd w:id="23"/>
    <w:bookmarkStart w:name="z30" w:id="24"/>
    <w:p>
      <w:pPr>
        <w:spacing w:after="0"/>
        <w:ind w:left="0"/>
        <w:jc w:val="both"/>
      </w:pPr>
      <w:r>
        <w:rPr>
          <w:rFonts w:ascii="Times New Roman"/>
          <w:b w:val="false"/>
          <w:i w:val="false"/>
          <w:color w:val="000000"/>
          <w:sz w:val="28"/>
        </w:rPr>
        <w:t>
      4) 30 августа - День Конституции Республики Казахстан;</w:t>
      </w:r>
    </w:p>
    <w:bookmarkEnd w:id="24"/>
    <w:bookmarkStart w:name="z31" w:id="25"/>
    <w:p>
      <w:pPr>
        <w:spacing w:after="0"/>
        <w:ind w:left="0"/>
        <w:jc w:val="both"/>
      </w:pPr>
      <w:r>
        <w:rPr>
          <w:rFonts w:ascii="Times New Roman"/>
          <w:b w:val="false"/>
          <w:i w:val="false"/>
          <w:color w:val="000000"/>
          <w:sz w:val="28"/>
        </w:rPr>
        <w:t>
      5) 1 октября - День пожилых людей;</w:t>
      </w:r>
    </w:p>
    <w:bookmarkEnd w:id="25"/>
    <w:bookmarkStart w:name="z32" w:id="26"/>
    <w:p>
      <w:pPr>
        <w:spacing w:after="0"/>
        <w:ind w:left="0"/>
        <w:jc w:val="both"/>
      </w:pPr>
      <w:r>
        <w:rPr>
          <w:rFonts w:ascii="Times New Roman"/>
          <w:b w:val="false"/>
          <w:i w:val="false"/>
          <w:color w:val="000000"/>
          <w:sz w:val="28"/>
        </w:rPr>
        <w:t>
      6) 16 декабря - День Независимости Республики Казахстан.</w:t>
      </w:r>
    </w:p>
    <w:bookmarkEnd w:id="26"/>
    <w:bookmarkStart w:name="z33" w:id="27"/>
    <w:p>
      <w:pPr>
        <w:spacing w:after="0"/>
        <w:ind w:left="0"/>
        <w:jc w:val="both"/>
      </w:pPr>
      <w:r>
        <w:rPr>
          <w:rFonts w:ascii="Times New Roman"/>
          <w:b w:val="false"/>
          <w:i w:val="false"/>
          <w:color w:val="000000"/>
          <w:sz w:val="28"/>
        </w:rPr>
        <w:t>
      7. Участковые и специальные комиссии осуществляют свою деятельность на основании положений, утверждаемых областным местным исполнительным органом.</w:t>
      </w:r>
    </w:p>
    <w:bookmarkEnd w:id="27"/>
    <w:bookmarkStart w:name="z34" w:id="28"/>
    <w:p>
      <w:pPr>
        <w:spacing w:after="0"/>
        <w:ind w:left="0"/>
        <w:jc w:val="left"/>
      </w:pPr>
      <w:r>
        <w:rPr>
          <w:rFonts w:ascii="Times New Roman"/>
          <w:b/>
          <w:i w:val="false"/>
          <w:color w:val="000000"/>
        </w:rPr>
        <w:t xml:space="preserve"> Глава 2. Порядок определения перечня категорий получателей социальной помощи и установления размеров социальной помощи</w:t>
      </w:r>
    </w:p>
    <w:bookmarkEnd w:id="28"/>
    <w:bookmarkStart w:name="z35" w:id="29"/>
    <w:p>
      <w:pPr>
        <w:spacing w:after="0"/>
        <w:ind w:left="0"/>
        <w:jc w:val="both"/>
      </w:pPr>
      <w:r>
        <w:rPr>
          <w:rFonts w:ascii="Times New Roman"/>
          <w:b w:val="false"/>
          <w:i w:val="false"/>
          <w:color w:val="000000"/>
          <w:sz w:val="28"/>
        </w:rPr>
        <w:t>
      8. Перечень получателей социальной помощи:</w:t>
      </w:r>
    </w:p>
    <w:bookmarkEnd w:id="29"/>
    <w:bookmarkStart w:name="z36" w:id="30"/>
    <w:p>
      <w:pPr>
        <w:spacing w:after="0"/>
        <w:ind w:left="0"/>
        <w:jc w:val="both"/>
      </w:pPr>
      <w:r>
        <w:rPr>
          <w:rFonts w:ascii="Times New Roman"/>
          <w:b w:val="false"/>
          <w:i w:val="false"/>
          <w:color w:val="000000"/>
          <w:sz w:val="28"/>
        </w:rPr>
        <w:t>
      1) участники Великой Отечественной войны, а именно военнослужащие, проходившие службу в воинских частях, штабах и учреждениях, входивших в состав действующей армии и флота в период Великой Отечественной войны, а также во время других боевых операций по защите бывшего Союза Советских Социалистических Республик (далее – Союза ССР), партизаны и подпольщики Великой Отечественной войны;</w:t>
      </w:r>
    </w:p>
    <w:bookmarkEnd w:id="30"/>
    <w:bookmarkStart w:name="z37" w:id="31"/>
    <w:p>
      <w:pPr>
        <w:spacing w:after="0"/>
        <w:ind w:left="0"/>
        <w:jc w:val="both"/>
      </w:pPr>
      <w:r>
        <w:rPr>
          <w:rFonts w:ascii="Times New Roman"/>
          <w:b w:val="false"/>
          <w:i w:val="false"/>
          <w:color w:val="000000"/>
          <w:sz w:val="28"/>
        </w:rPr>
        <w:t>
      2) инвалиды Великой Отечественной войны, а именно военнослужащие действующей армии и флота, партизаны и подпольщики Великой Отечественной войны, а также рабочие и служащие, ставшие инвалидами вследствие ранения, контузии, увечья или заболевания, полученных в период Великой Отечественной войны на фронте, в районе военных действий, на прифронтовых участках железных дорог, сооружениях оборонительных рубежей, военно-морских баз и аэродромов;</w:t>
      </w:r>
    </w:p>
    <w:bookmarkEnd w:id="31"/>
    <w:bookmarkStart w:name="z38" w:id="32"/>
    <w:p>
      <w:pPr>
        <w:spacing w:after="0"/>
        <w:ind w:left="0"/>
        <w:jc w:val="both"/>
      </w:pPr>
      <w:r>
        <w:rPr>
          <w:rFonts w:ascii="Times New Roman"/>
          <w:b w:val="false"/>
          <w:i w:val="false"/>
          <w:color w:val="000000"/>
          <w:sz w:val="28"/>
        </w:rPr>
        <w:t>
      Ветераны боевых действий на территории других государств;</w:t>
      </w:r>
    </w:p>
    <w:bookmarkEnd w:id="32"/>
    <w:bookmarkStart w:name="z39" w:id="33"/>
    <w:p>
      <w:pPr>
        <w:spacing w:after="0"/>
        <w:ind w:left="0"/>
        <w:jc w:val="both"/>
      </w:pPr>
      <w:r>
        <w:rPr>
          <w:rFonts w:ascii="Times New Roman"/>
          <w:b w:val="false"/>
          <w:i w:val="false"/>
          <w:color w:val="000000"/>
          <w:sz w:val="28"/>
        </w:rPr>
        <w:t>
      3) военнослужащие Советской Армии, Военно-Морского Флота, Комитета государственной безопасности, лица начальствующего и рядового состава Министерства внутренних дел бывшего Союза ССР (включая военных специалистов и советников), которые в соответствии с решениями правительственных органов бывшего Союза ССР принимали участие в боевых действиях на территории других государств;</w:t>
      </w:r>
    </w:p>
    <w:bookmarkEnd w:id="33"/>
    <w:bookmarkStart w:name="z40" w:id="34"/>
    <w:p>
      <w:pPr>
        <w:spacing w:after="0"/>
        <w:ind w:left="0"/>
        <w:jc w:val="both"/>
      </w:pPr>
      <w:r>
        <w:rPr>
          <w:rFonts w:ascii="Times New Roman"/>
          <w:b w:val="false"/>
          <w:i w:val="false"/>
          <w:color w:val="000000"/>
          <w:sz w:val="28"/>
        </w:rPr>
        <w:t>
      4) военнообязанные, призывавшиеся на учебные сборы и направлявшиеся в Афганистан в период ведения боевых действий;</w:t>
      </w:r>
    </w:p>
    <w:bookmarkEnd w:id="34"/>
    <w:bookmarkStart w:name="z41" w:id="35"/>
    <w:p>
      <w:pPr>
        <w:spacing w:after="0"/>
        <w:ind w:left="0"/>
        <w:jc w:val="both"/>
      </w:pPr>
      <w:r>
        <w:rPr>
          <w:rFonts w:ascii="Times New Roman"/>
          <w:b w:val="false"/>
          <w:i w:val="false"/>
          <w:color w:val="000000"/>
          <w:sz w:val="28"/>
        </w:rPr>
        <w:t>
      5) военнослужащие автомобильных батальонов, направлявшиеся в Афганистан для доставки грузов в эту страну в период ведения боевых действий;</w:t>
      </w:r>
    </w:p>
    <w:bookmarkEnd w:id="35"/>
    <w:bookmarkStart w:name="z42" w:id="36"/>
    <w:p>
      <w:pPr>
        <w:spacing w:after="0"/>
        <w:ind w:left="0"/>
        <w:jc w:val="both"/>
      </w:pPr>
      <w:r>
        <w:rPr>
          <w:rFonts w:ascii="Times New Roman"/>
          <w:b w:val="false"/>
          <w:i w:val="false"/>
          <w:color w:val="000000"/>
          <w:sz w:val="28"/>
        </w:rPr>
        <w:t>
      6) военнослужащие летного состава, совершавшие вылеты на боевые задания в Афганистан с территории бывшего Союза ССР;</w:t>
      </w:r>
    </w:p>
    <w:bookmarkEnd w:id="36"/>
    <w:bookmarkStart w:name="z43" w:id="37"/>
    <w:p>
      <w:pPr>
        <w:spacing w:after="0"/>
        <w:ind w:left="0"/>
        <w:jc w:val="both"/>
      </w:pPr>
      <w:r>
        <w:rPr>
          <w:rFonts w:ascii="Times New Roman"/>
          <w:b w:val="false"/>
          <w:i w:val="false"/>
          <w:color w:val="000000"/>
          <w:sz w:val="28"/>
        </w:rPr>
        <w:t>
      7) рабочие и служащие, обслуживавшие советский воинский контингент в Афганистане, получившие ранения, контузии или увечья либо награжденные орденами и медалями бывшего Союза ССР за участие в обеспечении боевых действий;</w:t>
      </w:r>
    </w:p>
    <w:bookmarkEnd w:id="37"/>
    <w:bookmarkStart w:name="z44" w:id="38"/>
    <w:p>
      <w:pPr>
        <w:spacing w:after="0"/>
        <w:ind w:left="0"/>
        <w:jc w:val="both"/>
      </w:pPr>
      <w:r>
        <w:rPr>
          <w:rFonts w:ascii="Times New Roman"/>
          <w:b w:val="false"/>
          <w:i w:val="false"/>
          <w:color w:val="000000"/>
          <w:sz w:val="28"/>
        </w:rPr>
        <w:t>
      8) военнослужащие Республики Казахстан, выполнявшие задачи согласно межгосударственным договорам и соглашениям по усилению охраны границы Содружества Независимых Государств на таджикско-афганском участке;</w:t>
      </w:r>
    </w:p>
    <w:bookmarkEnd w:id="38"/>
    <w:bookmarkStart w:name="z45" w:id="39"/>
    <w:p>
      <w:pPr>
        <w:spacing w:after="0"/>
        <w:ind w:left="0"/>
        <w:jc w:val="both"/>
      </w:pPr>
      <w:r>
        <w:rPr>
          <w:rFonts w:ascii="Times New Roman"/>
          <w:b w:val="false"/>
          <w:i w:val="false"/>
          <w:color w:val="000000"/>
          <w:sz w:val="28"/>
        </w:rPr>
        <w:t>
      9) военнослужащие Республики Казахстан, принимавшие участие в качестве миротворцев в международной миротворческой операции в Ираке;</w:t>
      </w:r>
    </w:p>
    <w:bookmarkEnd w:id="39"/>
    <w:bookmarkStart w:name="z46" w:id="40"/>
    <w:p>
      <w:pPr>
        <w:spacing w:after="0"/>
        <w:ind w:left="0"/>
        <w:jc w:val="both"/>
      </w:pPr>
      <w:r>
        <w:rPr>
          <w:rFonts w:ascii="Times New Roman"/>
          <w:b w:val="false"/>
          <w:i w:val="false"/>
          <w:color w:val="000000"/>
          <w:sz w:val="28"/>
        </w:rPr>
        <w:t>
      10) военнослужащие, а также лица начальствующего и рядового состава органов внутренних дел и государственной безопасности бывшего Союза ССР, принимавшие участие в урегулировании межэтнического конфликта в Нагорном Карабахе;</w:t>
      </w:r>
    </w:p>
    <w:bookmarkEnd w:id="40"/>
    <w:bookmarkStart w:name="z47" w:id="41"/>
    <w:p>
      <w:pPr>
        <w:spacing w:after="0"/>
        <w:ind w:left="0"/>
        <w:jc w:val="both"/>
      </w:pPr>
      <w:r>
        <w:rPr>
          <w:rFonts w:ascii="Times New Roman"/>
          <w:b w:val="false"/>
          <w:i w:val="false"/>
          <w:color w:val="000000"/>
          <w:sz w:val="28"/>
        </w:rPr>
        <w:t>
      11) лица, приравненные по льготам к участникам Великой Отечественной войны, а именно:</w:t>
      </w:r>
    </w:p>
    <w:bookmarkEnd w:id="41"/>
    <w:bookmarkStart w:name="z48" w:id="42"/>
    <w:p>
      <w:pPr>
        <w:spacing w:after="0"/>
        <w:ind w:left="0"/>
        <w:jc w:val="both"/>
      </w:pPr>
      <w:r>
        <w:rPr>
          <w:rFonts w:ascii="Times New Roman"/>
          <w:b w:val="false"/>
          <w:i w:val="false"/>
          <w:color w:val="000000"/>
          <w:sz w:val="28"/>
        </w:rPr>
        <w:t>
      военнослужащие, а также лица начальствующего и рядового состава органов внутренних дел и государственной безопасности бывшего Союза ССР, проходившие в период Великой Отечественной войны службу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w:t>
      </w:r>
    </w:p>
    <w:bookmarkEnd w:id="42"/>
    <w:bookmarkStart w:name="z49" w:id="43"/>
    <w:p>
      <w:pPr>
        <w:spacing w:after="0"/>
        <w:ind w:left="0"/>
        <w:jc w:val="both"/>
      </w:pPr>
      <w:r>
        <w:rPr>
          <w:rFonts w:ascii="Times New Roman"/>
          <w:b w:val="false"/>
          <w:i w:val="false"/>
          <w:color w:val="000000"/>
          <w:sz w:val="28"/>
        </w:rPr>
        <w:t>
      лица вольнонаемного состава Советской Армии, Военно-Морского Флота, войск и органов внутренних дел и государственной безопасности бывшего Союза ССР, занимавшие штатные должности в воинских частях, штабах, учреждениях, входивших в состав действующей армии в период Великой Отечественной войны, либо находившиеся в соответствующие периоды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w:t>
      </w:r>
    </w:p>
    <w:bookmarkEnd w:id="43"/>
    <w:bookmarkStart w:name="z50" w:id="44"/>
    <w:p>
      <w:pPr>
        <w:spacing w:after="0"/>
        <w:ind w:left="0"/>
        <w:jc w:val="both"/>
      </w:pPr>
      <w:r>
        <w:rPr>
          <w:rFonts w:ascii="Times New Roman"/>
          <w:b w:val="false"/>
          <w:i w:val="false"/>
          <w:color w:val="000000"/>
          <w:sz w:val="28"/>
        </w:rPr>
        <w:t>
      лица, которые в период Великой Отечественной войны находились в составе частей, штабов и учреждений, входивших в состав действующей армии и флота, в качестве сыновей (воспитанников) полков и юнг;</w:t>
      </w:r>
    </w:p>
    <w:bookmarkEnd w:id="44"/>
    <w:bookmarkStart w:name="z51" w:id="45"/>
    <w:p>
      <w:pPr>
        <w:spacing w:after="0"/>
        <w:ind w:left="0"/>
        <w:jc w:val="both"/>
      </w:pPr>
      <w:r>
        <w:rPr>
          <w:rFonts w:ascii="Times New Roman"/>
          <w:b w:val="false"/>
          <w:i w:val="false"/>
          <w:color w:val="000000"/>
          <w:sz w:val="28"/>
        </w:rPr>
        <w:t>
      лица, принимавшие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 подпольных групп и других антифашистских формирований;</w:t>
      </w:r>
    </w:p>
    <w:bookmarkEnd w:id="45"/>
    <w:bookmarkStart w:name="z52" w:id="46"/>
    <w:p>
      <w:pPr>
        <w:spacing w:after="0"/>
        <w:ind w:left="0"/>
        <w:jc w:val="both"/>
      </w:pPr>
      <w:r>
        <w:rPr>
          <w:rFonts w:ascii="Times New Roman"/>
          <w:b w:val="false"/>
          <w:i w:val="false"/>
          <w:color w:val="000000"/>
          <w:sz w:val="28"/>
        </w:rPr>
        <w:t>
      работники специальных формирований Народного комиссариата путей сообщения, Народного комиссариата связи, плавающего состава промысловых и транспортных судов и летно-подъемного состава авиации, Народного комиссариата рыбной промышленности бывшего Союза ССР, морского и речного флота, летно-подъемного состава Главсевморпути, которые в период Великой Отечественной войны были переведены на положение военнослужащих и выполняли задачи в интересах действующей армии и флота в пределах тыловых границ действующих фронтов, оперативных зон флотов, а также члены экипажей судов транспортного флота, интернированных в начале Великой Отечественной войны в портах других государств;</w:t>
      </w:r>
    </w:p>
    <w:bookmarkEnd w:id="46"/>
    <w:bookmarkStart w:name="z53" w:id="47"/>
    <w:p>
      <w:pPr>
        <w:spacing w:after="0"/>
        <w:ind w:left="0"/>
        <w:jc w:val="both"/>
      </w:pPr>
      <w:r>
        <w:rPr>
          <w:rFonts w:ascii="Times New Roman"/>
          <w:b w:val="false"/>
          <w:i w:val="false"/>
          <w:color w:val="000000"/>
          <w:sz w:val="28"/>
        </w:rPr>
        <w:t>
      граждане, работавшие в период блокады в городе Ленинграде на предприятиях, в учреждениях и организациях города и награжденные медалью "За оборону Ленинграда" или знаком "Житель блокадного Ленинграда";</w:t>
      </w:r>
    </w:p>
    <w:bookmarkEnd w:id="47"/>
    <w:bookmarkStart w:name="z54" w:id="48"/>
    <w:p>
      <w:pPr>
        <w:spacing w:after="0"/>
        <w:ind w:left="0"/>
        <w:jc w:val="both"/>
      </w:pPr>
      <w:r>
        <w:rPr>
          <w:rFonts w:ascii="Times New Roman"/>
          <w:b w:val="false"/>
          <w:i w:val="false"/>
          <w:color w:val="000000"/>
          <w:sz w:val="28"/>
        </w:rPr>
        <w:t>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bookmarkEnd w:id="48"/>
    <w:bookmarkStart w:name="z55" w:id="49"/>
    <w:p>
      <w:pPr>
        <w:spacing w:after="0"/>
        <w:ind w:left="0"/>
        <w:jc w:val="both"/>
      </w:pPr>
      <w:r>
        <w:rPr>
          <w:rFonts w:ascii="Times New Roman"/>
          <w:b w:val="false"/>
          <w:i w:val="false"/>
          <w:color w:val="000000"/>
          <w:sz w:val="28"/>
        </w:rPr>
        <w:t>
      лица, принимавшие участие в ликвидации последствий катастрофы на Чернобыльской атомной электростанции в 1986 – 1987 годах, других радиационных катастроф и аварий на объектах гражданского или военного назначения, а также участвовавшие непосредственно в ядерных испытаниях;</w:t>
      </w:r>
    </w:p>
    <w:bookmarkEnd w:id="49"/>
    <w:bookmarkStart w:name="z56" w:id="50"/>
    <w:p>
      <w:pPr>
        <w:spacing w:after="0"/>
        <w:ind w:left="0"/>
        <w:jc w:val="both"/>
      </w:pPr>
      <w:r>
        <w:rPr>
          <w:rFonts w:ascii="Times New Roman"/>
          <w:b w:val="false"/>
          <w:i w:val="false"/>
          <w:color w:val="000000"/>
          <w:sz w:val="28"/>
        </w:rPr>
        <w:t>
      12) лица, приравненные по льготам к инвалидам Великой Отечественной войны, а именно:</w:t>
      </w:r>
    </w:p>
    <w:bookmarkEnd w:id="50"/>
    <w:bookmarkStart w:name="z57" w:id="51"/>
    <w:p>
      <w:pPr>
        <w:spacing w:after="0"/>
        <w:ind w:left="0"/>
        <w:jc w:val="both"/>
      </w:pPr>
      <w:r>
        <w:rPr>
          <w:rFonts w:ascii="Times New Roman"/>
          <w:b w:val="false"/>
          <w:i w:val="false"/>
          <w:color w:val="000000"/>
          <w:sz w:val="28"/>
        </w:rPr>
        <w:t>
      военнослужащие, ставшие инвалидами вследствие ранения, контузии, увечья, полученных при защите бывшего Союза ССР, исполнении иных обязанностей воинской службы в другие периоды, или вследствие заболевания, связанного с пребыванием на фронте, а также при прохождении воинской службы в Афганистане или других государствах, в которых велись боевые действия;</w:t>
      </w:r>
    </w:p>
    <w:bookmarkEnd w:id="51"/>
    <w:bookmarkStart w:name="z58" w:id="52"/>
    <w:p>
      <w:pPr>
        <w:spacing w:after="0"/>
        <w:ind w:left="0"/>
        <w:jc w:val="both"/>
      </w:pPr>
      <w:r>
        <w:rPr>
          <w:rFonts w:ascii="Times New Roman"/>
          <w:b w:val="false"/>
          <w:i w:val="false"/>
          <w:color w:val="000000"/>
          <w:sz w:val="28"/>
        </w:rPr>
        <w:t>
      лица начальствующего и рядового состава органов государственной безопасности бывшего Союза ССР и органов внутренних дел, ставшие инвалидами вследствие ранения, контузии, увечья, полученных при исполнении служебных обязанностей, либо вследствие заболевания, связанного с пребыванием на фронте или выполнением служебных обязанностей в государствах, в которых велись боевые действия;</w:t>
      </w:r>
    </w:p>
    <w:bookmarkEnd w:id="52"/>
    <w:bookmarkStart w:name="z59" w:id="53"/>
    <w:p>
      <w:pPr>
        <w:spacing w:after="0"/>
        <w:ind w:left="0"/>
        <w:jc w:val="both"/>
      </w:pPr>
      <w:r>
        <w:rPr>
          <w:rFonts w:ascii="Times New Roman"/>
          <w:b w:val="false"/>
          <w:i w:val="false"/>
          <w:color w:val="000000"/>
          <w:sz w:val="28"/>
        </w:rPr>
        <w:t>
      рабочие и служащие соответствующих категорий, обслуживавшие действовавшие воинские контингенты в других странах и ставшие инвалидами вследствие ранения, контузии, увечья либо заболевания, полученных в период ведения боевых действий;</w:t>
      </w:r>
    </w:p>
    <w:bookmarkEnd w:id="53"/>
    <w:bookmarkStart w:name="z60" w:id="54"/>
    <w:p>
      <w:pPr>
        <w:spacing w:after="0"/>
        <w:ind w:left="0"/>
        <w:jc w:val="both"/>
      </w:pPr>
      <w:r>
        <w:rPr>
          <w:rFonts w:ascii="Times New Roman"/>
          <w:b w:val="false"/>
          <w:i w:val="false"/>
          <w:color w:val="000000"/>
          <w:sz w:val="28"/>
        </w:rPr>
        <w:t>
      лица из числа бойцов и командного состава истребительных батальонов, взводов и отрядов защиты народа, действовавших в период с 1 января 1944 года по 31 декабря 1951 года на территории Украинской ССР, Белорусской ССР, Литовской ССР, Латвийской ССР, Эстонской ССР, ставшие инвалидами вследствие ранения, контузии или увечья, полученных при исполнении служебных обязанностей в этих батальонах, взводах, отрядах;</w:t>
      </w:r>
    </w:p>
    <w:bookmarkEnd w:id="54"/>
    <w:bookmarkStart w:name="z61" w:id="55"/>
    <w:p>
      <w:pPr>
        <w:spacing w:after="0"/>
        <w:ind w:left="0"/>
        <w:jc w:val="both"/>
      </w:pPr>
      <w:r>
        <w:rPr>
          <w:rFonts w:ascii="Times New Roman"/>
          <w:b w:val="false"/>
          <w:i w:val="false"/>
          <w:color w:val="000000"/>
          <w:sz w:val="28"/>
        </w:rPr>
        <w:t>
      лица, ставшие инвалидами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 ядерных испытаний, и их дети, инвалидность которых генетически связана с радиационным облучением одного из родителей;</w:t>
      </w:r>
    </w:p>
    <w:bookmarkEnd w:id="55"/>
    <w:bookmarkStart w:name="z62" w:id="56"/>
    <w:p>
      <w:pPr>
        <w:spacing w:after="0"/>
        <w:ind w:left="0"/>
        <w:jc w:val="both"/>
      </w:pPr>
      <w:r>
        <w:rPr>
          <w:rFonts w:ascii="Times New Roman"/>
          <w:b w:val="false"/>
          <w:i w:val="false"/>
          <w:color w:val="000000"/>
          <w:sz w:val="28"/>
        </w:rPr>
        <w:t>
      13) Герои Социалистического Труда, кавалеры орденов Славы трех степеней, Трудовой Славы трех степеней;</w:t>
      </w:r>
    </w:p>
    <w:bookmarkEnd w:id="56"/>
    <w:bookmarkStart w:name="z63" w:id="57"/>
    <w:p>
      <w:pPr>
        <w:spacing w:after="0"/>
        <w:ind w:left="0"/>
        <w:jc w:val="both"/>
      </w:pPr>
      <w:r>
        <w:rPr>
          <w:rFonts w:ascii="Times New Roman"/>
          <w:b w:val="false"/>
          <w:i w:val="false"/>
          <w:color w:val="000000"/>
          <w:sz w:val="28"/>
        </w:rPr>
        <w:t>
      14) лица, удостоенные звания "Қазақстанның Еңбек Ері";</w:t>
      </w:r>
    </w:p>
    <w:bookmarkEnd w:id="57"/>
    <w:bookmarkStart w:name="z64" w:id="58"/>
    <w:p>
      <w:pPr>
        <w:spacing w:after="0"/>
        <w:ind w:left="0"/>
        <w:jc w:val="both"/>
      </w:pPr>
      <w:r>
        <w:rPr>
          <w:rFonts w:ascii="Times New Roman"/>
          <w:b w:val="false"/>
          <w:i w:val="false"/>
          <w:color w:val="000000"/>
          <w:sz w:val="28"/>
        </w:rPr>
        <w:t>
      15) лица, награжденные орденами и медалями бывшего Союза ССР за самоотверженный труд и безупречную воинскую службу в тылу в годы Великой Отечественной войны;</w:t>
      </w:r>
    </w:p>
    <w:bookmarkEnd w:id="58"/>
    <w:bookmarkStart w:name="z65" w:id="59"/>
    <w:p>
      <w:pPr>
        <w:spacing w:after="0"/>
        <w:ind w:left="0"/>
        <w:jc w:val="both"/>
      </w:pPr>
      <w:r>
        <w:rPr>
          <w:rFonts w:ascii="Times New Roman"/>
          <w:b w:val="false"/>
          <w:i w:val="false"/>
          <w:color w:val="000000"/>
          <w:sz w:val="28"/>
        </w:rPr>
        <w:t>
      16) лица, проработавшие (прослужившие) не менее шести месяцев с 22 июня 1941 года по 9 мая 1945 года и не награжденные орденами и медалями бывшего Союза ССР за самоотверженный труд и безупречную воинскую службу в тылу в годы Великой Отечественной войны;</w:t>
      </w:r>
    </w:p>
    <w:bookmarkEnd w:id="59"/>
    <w:bookmarkStart w:name="z66" w:id="60"/>
    <w:p>
      <w:pPr>
        <w:spacing w:after="0"/>
        <w:ind w:left="0"/>
        <w:jc w:val="both"/>
      </w:pPr>
      <w:r>
        <w:rPr>
          <w:rFonts w:ascii="Times New Roman"/>
          <w:b w:val="false"/>
          <w:i w:val="false"/>
          <w:color w:val="000000"/>
          <w:sz w:val="28"/>
        </w:rPr>
        <w:t>
      17) семьи погибших военнослужащих, а именно:</w:t>
      </w:r>
    </w:p>
    <w:bookmarkEnd w:id="60"/>
    <w:bookmarkStart w:name="z67" w:id="61"/>
    <w:p>
      <w:pPr>
        <w:spacing w:after="0"/>
        <w:ind w:left="0"/>
        <w:jc w:val="both"/>
      </w:pPr>
      <w:r>
        <w:rPr>
          <w:rFonts w:ascii="Times New Roman"/>
          <w:b w:val="false"/>
          <w:i w:val="false"/>
          <w:color w:val="000000"/>
          <w:sz w:val="28"/>
        </w:rPr>
        <w:t>
      семьи военнослужащих, партизан, подпольщиков, погибших (пропавших без вести) или умерших в результате ранения, контузии или увечья, полученных при защите бывшего Союза ССР, исполнении иных обязанностей воинской службы (служебных обязанностей), или вследствие заболевания, связанного с пребыванием на фронте;</w:t>
      </w:r>
    </w:p>
    <w:bookmarkEnd w:id="61"/>
    <w:bookmarkStart w:name="z68" w:id="62"/>
    <w:p>
      <w:pPr>
        <w:spacing w:after="0"/>
        <w:ind w:left="0"/>
        <w:jc w:val="both"/>
      </w:pPr>
      <w:r>
        <w:rPr>
          <w:rFonts w:ascii="Times New Roman"/>
          <w:b w:val="false"/>
          <w:i w:val="false"/>
          <w:color w:val="000000"/>
          <w:sz w:val="28"/>
        </w:rPr>
        <w:t>
      семьи погибших в Великой Отечественной войне лиц из числа личного состава групп самозащиты объектовых и аварийных команд местной противовоздушной обороны, семьи погибших работников госпиталей и больниц города Ленинграда;</w:t>
      </w:r>
    </w:p>
    <w:bookmarkEnd w:id="62"/>
    <w:bookmarkStart w:name="z69" w:id="63"/>
    <w:p>
      <w:pPr>
        <w:spacing w:after="0"/>
        <w:ind w:left="0"/>
        <w:jc w:val="both"/>
      </w:pPr>
      <w:r>
        <w:rPr>
          <w:rFonts w:ascii="Times New Roman"/>
          <w:b w:val="false"/>
          <w:i w:val="false"/>
          <w:color w:val="000000"/>
          <w:sz w:val="28"/>
        </w:rPr>
        <w:t>
      семьи военнослужащих, лиц начальствующего и рядового состава, призванных на сборы военнообязанных Министерства обороны, органов внутренних дел и государственной безопасности бывшего Союза ССР, погибших (умерших) во время выполнения задач по охране общественного порядка при чрезвычайных обстоятельствах, связанных с антиобщественными проявлениями;</w:t>
      </w:r>
    </w:p>
    <w:bookmarkEnd w:id="63"/>
    <w:bookmarkStart w:name="z70" w:id="64"/>
    <w:p>
      <w:pPr>
        <w:spacing w:after="0"/>
        <w:ind w:left="0"/>
        <w:jc w:val="both"/>
      </w:pPr>
      <w:r>
        <w:rPr>
          <w:rFonts w:ascii="Times New Roman"/>
          <w:b w:val="false"/>
          <w:i w:val="false"/>
          <w:color w:val="000000"/>
          <w:sz w:val="28"/>
        </w:rPr>
        <w:t>
      семьи военнослужащих, погибших (пропавших без вести) или умерших вследствие ранения, контузии, увечья, заболевания, полученных в период боевых действий в Афганистане или других государствах, в которых велись боевые действия;</w:t>
      </w:r>
    </w:p>
    <w:bookmarkEnd w:id="64"/>
    <w:bookmarkStart w:name="z71" w:id="65"/>
    <w:p>
      <w:pPr>
        <w:spacing w:after="0"/>
        <w:ind w:left="0"/>
        <w:jc w:val="both"/>
      </w:pPr>
      <w:r>
        <w:rPr>
          <w:rFonts w:ascii="Times New Roman"/>
          <w:b w:val="false"/>
          <w:i w:val="false"/>
          <w:color w:val="000000"/>
          <w:sz w:val="28"/>
        </w:rPr>
        <w:t>
      семьи военнослужащих, погибших (умерших) при прохождении воинской службы в мирное время;</w:t>
      </w:r>
    </w:p>
    <w:bookmarkEnd w:id="65"/>
    <w:bookmarkStart w:name="z72" w:id="66"/>
    <w:p>
      <w:pPr>
        <w:spacing w:after="0"/>
        <w:ind w:left="0"/>
        <w:jc w:val="both"/>
      </w:pPr>
      <w:r>
        <w:rPr>
          <w:rFonts w:ascii="Times New Roman"/>
          <w:b w:val="false"/>
          <w:i w:val="false"/>
          <w:color w:val="000000"/>
          <w:sz w:val="28"/>
        </w:rPr>
        <w:t>
      семьи лиц, погибших при ликвидации последствий катастрофы на Чернобыльской атомной электростанции и других радиационных катастроф и аварий на объектах гражданского или военного назначения;</w:t>
      </w:r>
    </w:p>
    <w:bookmarkEnd w:id="66"/>
    <w:bookmarkStart w:name="z73" w:id="67"/>
    <w:p>
      <w:pPr>
        <w:spacing w:after="0"/>
        <w:ind w:left="0"/>
        <w:jc w:val="both"/>
      </w:pPr>
      <w:r>
        <w:rPr>
          <w:rFonts w:ascii="Times New Roman"/>
          <w:b w:val="false"/>
          <w:i w:val="false"/>
          <w:color w:val="000000"/>
          <w:sz w:val="28"/>
        </w:rPr>
        <w:t>
      семьи умерших вследствие лучевой болезни или умерших инвалидов, а также граждан, смерть которых в установленном порядке связана с воздействием катастрофы на Чернобыльской атомной электростанции и других радиационных катастроф и аварий на объектах гражданского или военного назначения и ядерных испытаний;</w:t>
      </w:r>
    </w:p>
    <w:bookmarkEnd w:id="67"/>
    <w:bookmarkStart w:name="z74" w:id="68"/>
    <w:p>
      <w:pPr>
        <w:spacing w:after="0"/>
        <w:ind w:left="0"/>
        <w:jc w:val="both"/>
      </w:pPr>
      <w:r>
        <w:rPr>
          <w:rFonts w:ascii="Times New Roman"/>
          <w:b w:val="false"/>
          <w:i w:val="false"/>
          <w:color w:val="000000"/>
          <w:sz w:val="28"/>
        </w:rPr>
        <w:t>
      18) супруга (супруг) умершего инвалида Великой Отечественной войны или лица, приравненного по льготам к инвалидам Великой Отечественной войны, а также супруга (супруг) умершего участника Великой Отечественной войны, партизана, подпольщика, гражданина, награжденного медалью "За оборону Ленинграда" или знаком "Жителю блокадного Ленинграда", признававшихся инвалидами в результате общего заболевания, трудового увечья и других причин (за исключением противоправных), которые не вступали в повторный брак;</w:t>
      </w:r>
    </w:p>
    <w:bookmarkEnd w:id="68"/>
    <w:bookmarkStart w:name="z75" w:id="69"/>
    <w:p>
      <w:pPr>
        <w:spacing w:after="0"/>
        <w:ind w:left="0"/>
        <w:jc w:val="both"/>
      </w:pPr>
      <w:r>
        <w:rPr>
          <w:rFonts w:ascii="Times New Roman"/>
          <w:b w:val="false"/>
          <w:i w:val="false"/>
          <w:color w:val="000000"/>
          <w:sz w:val="28"/>
        </w:rPr>
        <w:t>
      19) лица из числа участников ликвидации последствий катастрофы на Чернобыльской атомной электростанции в 1988 – 1989 годах, эвакуированные (самостоятельно выехавшие) из зон отчуждения и отселения в Республику Казахстан, включая детей, которые на день эвакуации находились во внутриутробном состоянии;</w:t>
      </w:r>
    </w:p>
    <w:bookmarkEnd w:id="69"/>
    <w:bookmarkStart w:name="z76" w:id="70"/>
    <w:p>
      <w:pPr>
        <w:spacing w:after="0"/>
        <w:ind w:left="0"/>
        <w:jc w:val="both"/>
      </w:pPr>
      <w:r>
        <w:rPr>
          <w:rFonts w:ascii="Times New Roman"/>
          <w:b w:val="false"/>
          <w:i w:val="false"/>
          <w:color w:val="000000"/>
          <w:sz w:val="28"/>
        </w:rPr>
        <w:t>
      20) рабочие и служащие, направлявшиеся на работу в Афганистан в период с 1 декабря 1979 года по декабрь 1989 года и другие страны, в которых велись боевые действия;</w:t>
      </w:r>
    </w:p>
    <w:bookmarkEnd w:id="70"/>
    <w:bookmarkStart w:name="z77" w:id="71"/>
    <w:p>
      <w:pPr>
        <w:spacing w:after="0"/>
        <w:ind w:left="0"/>
        <w:jc w:val="both"/>
      </w:pPr>
      <w:r>
        <w:rPr>
          <w:rFonts w:ascii="Times New Roman"/>
          <w:b w:val="false"/>
          <w:i w:val="false"/>
          <w:color w:val="000000"/>
          <w:sz w:val="28"/>
        </w:rPr>
        <w:t>
      21) рабочие и служащие Комитета государственной безопасности бывшего Союза ССР, временно находившиеся на территории Афганистана и не входившие в состав ограниченного контингента советских войск;</w:t>
      </w:r>
    </w:p>
    <w:bookmarkEnd w:id="71"/>
    <w:bookmarkStart w:name="z78" w:id="72"/>
    <w:p>
      <w:pPr>
        <w:spacing w:after="0"/>
        <w:ind w:left="0"/>
        <w:jc w:val="both"/>
      </w:pPr>
      <w:r>
        <w:rPr>
          <w:rFonts w:ascii="Times New Roman"/>
          <w:b w:val="false"/>
          <w:i w:val="false"/>
          <w:color w:val="000000"/>
          <w:sz w:val="28"/>
        </w:rPr>
        <w:t>
      22) пенсионеры, семидесяти пяти лет и старше;</w:t>
      </w:r>
    </w:p>
    <w:bookmarkEnd w:id="72"/>
    <w:bookmarkStart w:name="z79" w:id="73"/>
    <w:p>
      <w:pPr>
        <w:spacing w:after="0"/>
        <w:ind w:left="0"/>
        <w:jc w:val="both"/>
      </w:pPr>
      <w:r>
        <w:rPr>
          <w:rFonts w:ascii="Times New Roman"/>
          <w:b w:val="false"/>
          <w:i w:val="false"/>
          <w:color w:val="000000"/>
          <w:sz w:val="28"/>
        </w:rPr>
        <w:t>
      23) малообеспеченные и многодетные семьи, имеющие детей воспитывающихся и обучающихся в дошкольных организациях образования Актогайского района;</w:t>
      </w:r>
    </w:p>
    <w:bookmarkEnd w:id="73"/>
    <w:bookmarkStart w:name="z80" w:id="74"/>
    <w:p>
      <w:pPr>
        <w:spacing w:after="0"/>
        <w:ind w:left="0"/>
        <w:jc w:val="both"/>
      </w:pPr>
      <w:r>
        <w:rPr>
          <w:rFonts w:ascii="Times New Roman"/>
          <w:b w:val="false"/>
          <w:i w:val="false"/>
          <w:color w:val="000000"/>
          <w:sz w:val="28"/>
        </w:rPr>
        <w:t>
      24) инвалиды 1 и 2 групп.</w:t>
      </w:r>
    </w:p>
    <w:bookmarkEnd w:id="74"/>
    <w:bookmarkStart w:name="z81" w:id="75"/>
    <w:p>
      <w:pPr>
        <w:spacing w:after="0"/>
        <w:ind w:left="0"/>
        <w:jc w:val="both"/>
      </w:pPr>
      <w:r>
        <w:rPr>
          <w:rFonts w:ascii="Times New Roman"/>
          <w:b w:val="false"/>
          <w:i w:val="false"/>
          <w:color w:val="000000"/>
          <w:sz w:val="28"/>
        </w:rPr>
        <w:t>
      9. Основаниями для отнесения граждан к категории нуждающихся при наступлении трудной жизненной ситуации являются:</w:t>
      </w:r>
    </w:p>
    <w:bookmarkEnd w:id="75"/>
    <w:bookmarkStart w:name="z82" w:id="76"/>
    <w:p>
      <w:pPr>
        <w:spacing w:after="0"/>
        <w:ind w:left="0"/>
        <w:jc w:val="both"/>
      </w:pPr>
      <w:r>
        <w:rPr>
          <w:rFonts w:ascii="Times New Roman"/>
          <w:b w:val="false"/>
          <w:i w:val="false"/>
          <w:color w:val="000000"/>
          <w:sz w:val="28"/>
        </w:rPr>
        <w:t>
      1) основания, предусмотренные законодательством Республики Казахстан;</w:t>
      </w:r>
    </w:p>
    <w:bookmarkEnd w:id="76"/>
    <w:bookmarkStart w:name="z83" w:id="77"/>
    <w:p>
      <w:pPr>
        <w:spacing w:after="0"/>
        <w:ind w:left="0"/>
        <w:jc w:val="both"/>
      </w:pPr>
      <w:r>
        <w:rPr>
          <w:rFonts w:ascii="Times New Roman"/>
          <w:b w:val="false"/>
          <w:i w:val="false"/>
          <w:color w:val="000000"/>
          <w:sz w:val="28"/>
        </w:rPr>
        <w:t>
      2) причинение ущерба гражданину (семье) либо его имуществу вследствие стихийного бедствия или пожара либо наличие социально значимого заболевания;</w:t>
      </w:r>
    </w:p>
    <w:bookmarkEnd w:id="77"/>
    <w:bookmarkStart w:name="z84" w:id="78"/>
    <w:p>
      <w:pPr>
        <w:spacing w:after="0"/>
        <w:ind w:left="0"/>
        <w:jc w:val="both"/>
      </w:pPr>
      <w:r>
        <w:rPr>
          <w:rFonts w:ascii="Times New Roman"/>
          <w:b w:val="false"/>
          <w:i w:val="false"/>
          <w:color w:val="000000"/>
          <w:sz w:val="28"/>
        </w:rPr>
        <w:t>
      3) наличие среднедушевого дохода, не превышающего порога, установленного местными представительными органами в кратном отношении к прожиточному минимуму.</w:t>
      </w:r>
    </w:p>
    <w:bookmarkEnd w:id="78"/>
    <w:bookmarkStart w:name="z85" w:id="79"/>
    <w:p>
      <w:pPr>
        <w:spacing w:after="0"/>
        <w:ind w:left="0"/>
        <w:jc w:val="both"/>
      </w:pPr>
      <w:r>
        <w:rPr>
          <w:rFonts w:ascii="Times New Roman"/>
          <w:b w:val="false"/>
          <w:i w:val="false"/>
          <w:color w:val="000000"/>
          <w:sz w:val="28"/>
        </w:rPr>
        <w:t>
      10. Предельные размеры социальной помощи при наступлении трудной жизненной ситуации составляет 55-кратный месячный расчетный показатель.</w:t>
      </w:r>
    </w:p>
    <w:bookmarkEnd w:id="79"/>
    <w:bookmarkStart w:name="z86" w:id="80"/>
    <w:p>
      <w:pPr>
        <w:spacing w:after="0"/>
        <w:ind w:left="0"/>
        <w:jc w:val="both"/>
      </w:pPr>
      <w:r>
        <w:rPr>
          <w:rFonts w:ascii="Times New Roman"/>
          <w:b w:val="false"/>
          <w:i w:val="false"/>
          <w:color w:val="000000"/>
          <w:sz w:val="28"/>
        </w:rPr>
        <w:t>
      11. К памятным датам и праздничным дням размер социальной помощи для отдельно взятой категории получателей устанавливается в едином размере по согласованию с местным исполнительным органом области.</w:t>
      </w:r>
    </w:p>
    <w:bookmarkEnd w:id="80"/>
    <w:bookmarkStart w:name="z87" w:id="81"/>
    <w:p>
      <w:pPr>
        <w:spacing w:after="0"/>
        <w:ind w:left="0"/>
        <w:jc w:val="both"/>
      </w:pPr>
      <w:r>
        <w:rPr>
          <w:rFonts w:ascii="Times New Roman"/>
          <w:b w:val="false"/>
          <w:i w:val="false"/>
          <w:color w:val="000000"/>
          <w:sz w:val="28"/>
        </w:rPr>
        <w:t>
      12. Срок обращения за социальной помощью при наступлении трудной жизненной ситуации вследствие стихийного бедствия или пожара – в течение трех месяцев после наступления трудной жизненной ситуации вследствие стихийного бедствия или пожара.</w:t>
      </w:r>
    </w:p>
    <w:bookmarkEnd w:id="81"/>
    <w:bookmarkStart w:name="z88" w:id="82"/>
    <w:p>
      <w:pPr>
        <w:spacing w:after="0"/>
        <w:ind w:left="0"/>
        <w:jc w:val="both"/>
      </w:pPr>
      <w:r>
        <w:rPr>
          <w:rFonts w:ascii="Times New Roman"/>
          <w:b w:val="false"/>
          <w:i w:val="false"/>
          <w:color w:val="000000"/>
          <w:sz w:val="28"/>
        </w:rPr>
        <w:t>
      13. Размер оказываемой социальной помощи в каждом отдельном случае определяет специальная комиссия и указывает его в заключении о необходимости оказания социальной помощи.</w:t>
      </w:r>
    </w:p>
    <w:bookmarkEnd w:id="82"/>
    <w:bookmarkStart w:name="z89" w:id="83"/>
    <w:p>
      <w:pPr>
        <w:spacing w:after="0"/>
        <w:ind w:left="0"/>
        <w:jc w:val="left"/>
      </w:pPr>
      <w:r>
        <w:rPr>
          <w:rFonts w:ascii="Times New Roman"/>
          <w:b/>
          <w:i w:val="false"/>
          <w:color w:val="000000"/>
        </w:rPr>
        <w:t xml:space="preserve"> Глава 3. Порядок оказания социальной помощи</w:t>
      </w:r>
    </w:p>
    <w:bookmarkEnd w:id="83"/>
    <w:bookmarkStart w:name="z90" w:id="84"/>
    <w:p>
      <w:pPr>
        <w:spacing w:after="0"/>
        <w:ind w:left="0"/>
        <w:jc w:val="both"/>
      </w:pPr>
      <w:r>
        <w:rPr>
          <w:rFonts w:ascii="Times New Roman"/>
          <w:b w:val="false"/>
          <w:i w:val="false"/>
          <w:color w:val="000000"/>
          <w:sz w:val="28"/>
        </w:rPr>
        <w:t>
      14. Социальная помощь к памятным датам и праздничным дням оказывается по списку, утверждаемому местным исполнительным органом по представлению уполномоченной организации либо иных организаций без истребования заявлений от получателей.</w:t>
      </w:r>
    </w:p>
    <w:bookmarkEnd w:id="84"/>
    <w:bookmarkStart w:name="z91" w:id="85"/>
    <w:p>
      <w:pPr>
        <w:spacing w:after="0"/>
        <w:ind w:left="0"/>
        <w:jc w:val="both"/>
      </w:pPr>
      <w:r>
        <w:rPr>
          <w:rFonts w:ascii="Times New Roman"/>
          <w:b w:val="false"/>
          <w:i w:val="false"/>
          <w:color w:val="000000"/>
          <w:sz w:val="28"/>
        </w:rPr>
        <w:t>
      15. Для получения социальной помощи при наступлении трудной жизненной ситуации заявитель от себя или от имени семьи в уполномоченный орган или акиму поселка, села, сельского округа представляет заявление с приложением следующих документов:</w:t>
      </w:r>
    </w:p>
    <w:bookmarkEnd w:id="85"/>
    <w:bookmarkStart w:name="z92" w:id="86"/>
    <w:p>
      <w:pPr>
        <w:spacing w:after="0"/>
        <w:ind w:left="0"/>
        <w:jc w:val="both"/>
      </w:pPr>
      <w:r>
        <w:rPr>
          <w:rFonts w:ascii="Times New Roman"/>
          <w:b w:val="false"/>
          <w:i w:val="false"/>
          <w:color w:val="000000"/>
          <w:sz w:val="28"/>
        </w:rPr>
        <w:t>
      1) документ, удостоверяющий личность;</w:t>
      </w:r>
    </w:p>
    <w:bookmarkEnd w:id="86"/>
    <w:bookmarkStart w:name="z93" w:id="87"/>
    <w:p>
      <w:pPr>
        <w:spacing w:after="0"/>
        <w:ind w:left="0"/>
        <w:jc w:val="both"/>
      </w:pPr>
      <w:r>
        <w:rPr>
          <w:rFonts w:ascii="Times New Roman"/>
          <w:b w:val="false"/>
          <w:i w:val="false"/>
          <w:color w:val="000000"/>
          <w:sz w:val="28"/>
        </w:rPr>
        <w:t>
      2) сведения о доходах лица (членов семьи);</w:t>
      </w:r>
    </w:p>
    <w:bookmarkEnd w:id="87"/>
    <w:bookmarkStart w:name="z94" w:id="88"/>
    <w:p>
      <w:pPr>
        <w:spacing w:after="0"/>
        <w:ind w:left="0"/>
        <w:jc w:val="both"/>
      </w:pPr>
      <w:r>
        <w:rPr>
          <w:rFonts w:ascii="Times New Roman"/>
          <w:b w:val="false"/>
          <w:i w:val="false"/>
          <w:color w:val="000000"/>
          <w:sz w:val="28"/>
        </w:rPr>
        <w:t>
      3) акт и/или документ, подтверждающий наступление трудной жизненной ситуации.</w:t>
      </w:r>
    </w:p>
    <w:bookmarkEnd w:id="88"/>
    <w:bookmarkStart w:name="z95" w:id="89"/>
    <w:p>
      <w:pPr>
        <w:spacing w:after="0"/>
        <w:ind w:left="0"/>
        <w:jc w:val="both"/>
      </w:pPr>
      <w:r>
        <w:rPr>
          <w:rFonts w:ascii="Times New Roman"/>
          <w:b w:val="false"/>
          <w:i w:val="false"/>
          <w:color w:val="000000"/>
          <w:sz w:val="28"/>
        </w:rPr>
        <w:t>
      Для получения социальной помощи, которая назначается независимо от доходов лица (членов семьи), сведения о доходах лица (членов семьи) не предоставляются.</w:t>
      </w:r>
    </w:p>
    <w:bookmarkEnd w:id="89"/>
    <w:bookmarkStart w:name="z96" w:id="90"/>
    <w:p>
      <w:pPr>
        <w:spacing w:after="0"/>
        <w:ind w:left="0"/>
        <w:jc w:val="both"/>
      </w:pPr>
      <w:r>
        <w:rPr>
          <w:rFonts w:ascii="Times New Roman"/>
          <w:b w:val="false"/>
          <w:i w:val="false"/>
          <w:color w:val="000000"/>
          <w:sz w:val="28"/>
        </w:rPr>
        <w:t>
      16. Документы представляются в подлинниках для сверки, после чего подлинники документов возвращаются заявителю.</w:t>
      </w:r>
    </w:p>
    <w:bookmarkEnd w:id="90"/>
    <w:bookmarkStart w:name="z97" w:id="91"/>
    <w:p>
      <w:pPr>
        <w:spacing w:after="0"/>
        <w:ind w:left="0"/>
        <w:jc w:val="both"/>
      </w:pPr>
      <w:r>
        <w:rPr>
          <w:rFonts w:ascii="Times New Roman"/>
          <w:b w:val="false"/>
          <w:i w:val="false"/>
          <w:color w:val="000000"/>
          <w:sz w:val="28"/>
        </w:rPr>
        <w:t>
      17. При поступлении заявления на оказание социальной помощи при наступлении трудной жизненной ситуации уполномоченный орган или аким поселка, села, сельского округа в течение одного рабочего дня направляют документы заявителя в участковую комиссию для проведения обследования материального положения лица (семьи).</w:t>
      </w:r>
    </w:p>
    <w:bookmarkEnd w:id="91"/>
    <w:bookmarkStart w:name="z98" w:id="92"/>
    <w:p>
      <w:pPr>
        <w:spacing w:after="0"/>
        <w:ind w:left="0"/>
        <w:jc w:val="both"/>
      </w:pPr>
      <w:r>
        <w:rPr>
          <w:rFonts w:ascii="Times New Roman"/>
          <w:b w:val="false"/>
          <w:i w:val="false"/>
          <w:color w:val="000000"/>
          <w:sz w:val="28"/>
        </w:rPr>
        <w:t xml:space="preserve">
      18. Участковая комиссия в течение двух рабочих дней со дня получения документов проводит обследование материального положения заявителя, по результатам которого составляет акт о материальном положении лица (семьи), подготавливает заключение о нуждаемости лица (семьи) в социальной помощи по формам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к настоящим Правилам и направляет их в уполномоченный орган или акиму поселка, села, сельского округа.</w:t>
      </w:r>
    </w:p>
    <w:bookmarkEnd w:id="92"/>
    <w:bookmarkStart w:name="z99" w:id="93"/>
    <w:p>
      <w:pPr>
        <w:spacing w:after="0"/>
        <w:ind w:left="0"/>
        <w:jc w:val="both"/>
      </w:pPr>
      <w:r>
        <w:rPr>
          <w:rFonts w:ascii="Times New Roman"/>
          <w:b w:val="false"/>
          <w:i w:val="false"/>
          <w:color w:val="000000"/>
          <w:sz w:val="28"/>
        </w:rPr>
        <w:t>
      Аким поселка, села, сельского округа в течение двух рабочих дней со дня получения акта и заключения участковой комиссии направляет их с приложенными документами в уполномоченный орган.</w:t>
      </w:r>
    </w:p>
    <w:bookmarkEnd w:id="93"/>
    <w:bookmarkStart w:name="z100" w:id="94"/>
    <w:p>
      <w:pPr>
        <w:spacing w:after="0"/>
        <w:ind w:left="0"/>
        <w:jc w:val="both"/>
      </w:pPr>
      <w:r>
        <w:rPr>
          <w:rFonts w:ascii="Times New Roman"/>
          <w:b w:val="false"/>
          <w:i w:val="false"/>
          <w:color w:val="000000"/>
          <w:sz w:val="28"/>
        </w:rPr>
        <w:t>
      19. В случае недостаточности документов для оказания социальной помощи, уполномоченный орган запрашивает в соответствующих органах сведения, необходимые для рассмотрения представленных для оказания социальной помощи документов.</w:t>
      </w:r>
    </w:p>
    <w:bookmarkEnd w:id="94"/>
    <w:bookmarkStart w:name="z101" w:id="95"/>
    <w:p>
      <w:pPr>
        <w:spacing w:after="0"/>
        <w:ind w:left="0"/>
        <w:jc w:val="both"/>
      </w:pPr>
      <w:r>
        <w:rPr>
          <w:rFonts w:ascii="Times New Roman"/>
          <w:b w:val="false"/>
          <w:i w:val="false"/>
          <w:color w:val="000000"/>
          <w:sz w:val="28"/>
        </w:rPr>
        <w:t>
      20. В случае невозможности представления заявителем необходимых документов в связи с их порчей, утерей, уполномоченный орган принимает решение об оказании социальной помощи на основании данных иных уполномоченных органов и организаций, имеющих соответствующие сведения.</w:t>
      </w:r>
    </w:p>
    <w:bookmarkEnd w:id="95"/>
    <w:bookmarkStart w:name="z102" w:id="96"/>
    <w:p>
      <w:pPr>
        <w:spacing w:after="0"/>
        <w:ind w:left="0"/>
        <w:jc w:val="both"/>
      </w:pPr>
      <w:r>
        <w:rPr>
          <w:rFonts w:ascii="Times New Roman"/>
          <w:b w:val="false"/>
          <w:i w:val="false"/>
          <w:color w:val="000000"/>
          <w:sz w:val="28"/>
        </w:rPr>
        <w:t>
      21. Уполномоченный орган в течение одного рабочего дня со дня поступления документов от участковой комиссии или акима поселка, села, сельского округа производит расчет среднедушевого дохода лица (семьи) в соответствии с законодательством Республики Казахстан и представляет полный пакет документов на рассмотрение специальной комиссии.</w:t>
      </w:r>
    </w:p>
    <w:bookmarkEnd w:id="96"/>
    <w:bookmarkStart w:name="z103" w:id="97"/>
    <w:p>
      <w:pPr>
        <w:spacing w:after="0"/>
        <w:ind w:left="0"/>
        <w:jc w:val="both"/>
      </w:pPr>
      <w:r>
        <w:rPr>
          <w:rFonts w:ascii="Times New Roman"/>
          <w:b w:val="false"/>
          <w:i w:val="false"/>
          <w:color w:val="000000"/>
          <w:sz w:val="28"/>
        </w:rPr>
        <w:t>
      22. Специальная комиссия в течение двух рабочих дней со дня поступления документов выносит заключение о необходимости оказания социальной помощи, при положительном заключении указывает размер социальной помощи.</w:t>
      </w:r>
    </w:p>
    <w:bookmarkEnd w:id="97"/>
    <w:bookmarkStart w:name="z104" w:id="98"/>
    <w:p>
      <w:pPr>
        <w:spacing w:after="0"/>
        <w:ind w:left="0"/>
        <w:jc w:val="both"/>
      </w:pPr>
      <w:r>
        <w:rPr>
          <w:rFonts w:ascii="Times New Roman"/>
          <w:b w:val="false"/>
          <w:i w:val="false"/>
          <w:color w:val="000000"/>
          <w:sz w:val="28"/>
        </w:rPr>
        <w:t>
      23. Уполномоченный орган в течение восьми рабочих дней со дня регистрации документов заявителя на оказание социальной помощи принимает решение об оказании либо отказе в оказании социальной помощи на основании принятых документов и заключения специальной комиссии о необходимости оказания социальной помощи.</w:t>
      </w:r>
    </w:p>
    <w:bookmarkEnd w:id="98"/>
    <w:bookmarkStart w:name="z105" w:id="99"/>
    <w:p>
      <w:pPr>
        <w:spacing w:after="0"/>
        <w:ind w:left="0"/>
        <w:jc w:val="both"/>
      </w:pPr>
      <w:r>
        <w:rPr>
          <w:rFonts w:ascii="Times New Roman"/>
          <w:b w:val="false"/>
          <w:i w:val="false"/>
          <w:color w:val="000000"/>
          <w:sz w:val="28"/>
        </w:rPr>
        <w:t>
      24. Уполномоченный орган письменно уведомляет заявителя о принятом решении (в случае отказа - с указанием основания) в течение трех рабочих дней со дня принятия решения.</w:t>
      </w:r>
    </w:p>
    <w:bookmarkEnd w:id="99"/>
    <w:bookmarkStart w:name="z106" w:id="100"/>
    <w:p>
      <w:pPr>
        <w:spacing w:after="0"/>
        <w:ind w:left="0"/>
        <w:jc w:val="both"/>
      </w:pPr>
      <w:r>
        <w:rPr>
          <w:rFonts w:ascii="Times New Roman"/>
          <w:b w:val="false"/>
          <w:i w:val="false"/>
          <w:color w:val="000000"/>
          <w:sz w:val="28"/>
        </w:rPr>
        <w:t>
      25. Отказ в оказании социальной помощи осуществляется в случаях:</w:t>
      </w:r>
    </w:p>
    <w:bookmarkEnd w:id="100"/>
    <w:bookmarkStart w:name="z107" w:id="101"/>
    <w:p>
      <w:pPr>
        <w:spacing w:after="0"/>
        <w:ind w:left="0"/>
        <w:jc w:val="both"/>
      </w:pPr>
      <w:r>
        <w:rPr>
          <w:rFonts w:ascii="Times New Roman"/>
          <w:b w:val="false"/>
          <w:i w:val="false"/>
          <w:color w:val="000000"/>
          <w:sz w:val="28"/>
        </w:rPr>
        <w:t>
      1) выявления недостоверных сведений, представленных заявителями;</w:t>
      </w:r>
    </w:p>
    <w:bookmarkEnd w:id="101"/>
    <w:bookmarkStart w:name="z108" w:id="102"/>
    <w:p>
      <w:pPr>
        <w:spacing w:after="0"/>
        <w:ind w:left="0"/>
        <w:jc w:val="both"/>
      </w:pPr>
      <w:r>
        <w:rPr>
          <w:rFonts w:ascii="Times New Roman"/>
          <w:b w:val="false"/>
          <w:i w:val="false"/>
          <w:color w:val="000000"/>
          <w:sz w:val="28"/>
        </w:rPr>
        <w:t>
      2) отказа, уклонения заявителя от проведения обследования материального положения лица (семьи);</w:t>
      </w:r>
    </w:p>
    <w:bookmarkEnd w:id="102"/>
    <w:bookmarkStart w:name="z109" w:id="103"/>
    <w:p>
      <w:pPr>
        <w:spacing w:after="0"/>
        <w:ind w:left="0"/>
        <w:jc w:val="both"/>
      </w:pPr>
      <w:r>
        <w:rPr>
          <w:rFonts w:ascii="Times New Roman"/>
          <w:b w:val="false"/>
          <w:i w:val="false"/>
          <w:color w:val="000000"/>
          <w:sz w:val="28"/>
        </w:rPr>
        <w:t>
      3) превышения размера среднедушевого дохода лица (семьи) установленного местным представительным органом порога для оказания социальной помощи.</w:t>
      </w:r>
    </w:p>
    <w:bookmarkEnd w:id="103"/>
    <w:bookmarkStart w:name="z110" w:id="104"/>
    <w:p>
      <w:pPr>
        <w:spacing w:after="0"/>
        <w:ind w:left="0"/>
        <w:jc w:val="both"/>
      </w:pPr>
      <w:r>
        <w:rPr>
          <w:rFonts w:ascii="Times New Roman"/>
          <w:b w:val="false"/>
          <w:i w:val="false"/>
          <w:color w:val="000000"/>
          <w:sz w:val="28"/>
        </w:rPr>
        <w:t>
      26. Финансирование расходов на предоставление социальной помощи осуществляется в пределах средств, предусмотренных районным бюджетом на текущий финансовый год.</w:t>
      </w:r>
    </w:p>
    <w:bookmarkEnd w:id="104"/>
    <w:bookmarkStart w:name="z111" w:id="105"/>
    <w:p>
      <w:pPr>
        <w:spacing w:after="0"/>
        <w:ind w:left="0"/>
        <w:jc w:val="left"/>
      </w:pPr>
      <w:r>
        <w:rPr>
          <w:rFonts w:ascii="Times New Roman"/>
          <w:b/>
          <w:i w:val="false"/>
          <w:color w:val="000000"/>
        </w:rPr>
        <w:t xml:space="preserve"> Глава 4. Основания для прекращения и возврата предоставляемой социальной помощи</w:t>
      </w:r>
    </w:p>
    <w:bookmarkEnd w:id="105"/>
    <w:bookmarkStart w:name="z112" w:id="106"/>
    <w:p>
      <w:pPr>
        <w:spacing w:after="0"/>
        <w:ind w:left="0"/>
        <w:jc w:val="both"/>
      </w:pPr>
      <w:r>
        <w:rPr>
          <w:rFonts w:ascii="Times New Roman"/>
          <w:b w:val="false"/>
          <w:i w:val="false"/>
          <w:color w:val="000000"/>
          <w:sz w:val="28"/>
        </w:rPr>
        <w:t>
      27. Социальная помощь прекращается в случаях:</w:t>
      </w:r>
    </w:p>
    <w:bookmarkEnd w:id="106"/>
    <w:bookmarkStart w:name="z113" w:id="107"/>
    <w:p>
      <w:pPr>
        <w:spacing w:after="0"/>
        <w:ind w:left="0"/>
        <w:jc w:val="both"/>
      </w:pPr>
      <w:r>
        <w:rPr>
          <w:rFonts w:ascii="Times New Roman"/>
          <w:b w:val="false"/>
          <w:i w:val="false"/>
          <w:color w:val="000000"/>
          <w:sz w:val="28"/>
        </w:rPr>
        <w:t>
      1) смерти получателя;</w:t>
      </w:r>
    </w:p>
    <w:bookmarkEnd w:id="107"/>
    <w:bookmarkStart w:name="z114" w:id="108"/>
    <w:p>
      <w:pPr>
        <w:spacing w:after="0"/>
        <w:ind w:left="0"/>
        <w:jc w:val="both"/>
      </w:pPr>
      <w:r>
        <w:rPr>
          <w:rFonts w:ascii="Times New Roman"/>
          <w:b w:val="false"/>
          <w:i w:val="false"/>
          <w:color w:val="000000"/>
          <w:sz w:val="28"/>
        </w:rPr>
        <w:t>
      2) выезда получателя на постоянное проживание за пределы соответствующей административно-территориальной единицы;</w:t>
      </w:r>
    </w:p>
    <w:bookmarkEnd w:id="108"/>
    <w:bookmarkStart w:name="z115" w:id="109"/>
    <w:p>
      <w:pPr>
        <w:spacing w:after="0"/>
        <w:ind w:left="0"/>
        <w:jc w:val="both"/>
      </w:pPr>
      <w:r>
        <w:rPr>
          <w:rFonts w:ascii="Times New Roman"/>
          <w:b w:val="false"/>
          <w:i w:val="false"/>
          <w:color w:val="000000"/>
          <w:sz w:val="28"/>
        </w:rPr>
        <w:t>
      3) направления получателя на проживание в государственные медико-социальные учреждения;</w:t>
      </w:r>
    </w:p>
    <w:bookmarkEnd w:id="109"/>
    <w:bookmarkStart w:name="z116" w:id="110"/>
    <w:p>
      <w:pPr>
        <w:spacing w:after="0"/>
        <w:ind w:left="0"/>
        <w:jc w:val="both"/>
      </w:pPr>
      <w:r>
        <w:rPr>
          <w:rFonts w:ascii="Times New Roman"/>
          <w:b w:val="false"/>
          <w:i w:val="false"/>
          <w:color w:val="000000"/>
          <w:sz w:val="28"/>
        </w:rPr>
        <w:t>
      4) выявления недостоверных сведений, представленных заявителем;</w:t>
      </w:r>
    </w:p>
    <w:bookmarkEnd w:id="110"/>
    <w:bookmarkStart w:name="z117" w:id="111"/>
    <w:p>
      <w:pPr>
        <w:spacing w:after="0"/>
        <w:ind w:left="0"/>
        <w:jc w:val="both"/>
      </w:pPr>
      <w:r>
        <w:rPr>
          <w:rFonts w:ascii="Times New Roman"/>
          <w:b w:val="false"/>
          <w:i w:val="false"/>
          <w:color w:val="000000"/>
          <w:sz w:val="28"/>
        </w:rPr>
        <w:t>
      Выплата социальной помощи прекращается с месяца наступления указанных обстоятельств.</w:t>
      </w:r>
    </w:p>
    <w:bookmarkEnd w:id="111"/>
    <w:bookmarkStart w:name="z118" w:id="112"/>
    <w:p>
      <w:pPr>
        <w:spacing w:after="0"/>
        <w:ind w:left="0"/>
        <w:jc w:val="both"/>
      </w:pPr>
      <w:r>
        <w:rPr>
          <w:rFonts w:ascii="Times New Roman"/>
          <w:b w:val="false"/>
          <w:i w:val="false"/>
          <w:color w:val="000000"/>
          <w:sz w:val="28"/>
        </w:rPr>
        <w:t>
      28. Излишне выплаченные суммы подлежат возврату в добровольном или ином установленном законодательством Республики Казахстан порядке.</w:t>
      </w:r>
    </w:p>
    <w:bookmarkEnd w:id="112"/>
    <w:bookmarkStart w:name="z119" w:id="113"/>
    <w:p>
      <w:pPr>
        <w:spacing w:after="0"/>
        <w:ind w:left="0"/>
        <w:jc w:val="left"/>
      </w:pPr>
      <w:r>
        <w:rPr>
          <w:rFonts w:ascii="Times New Roman"/>
          <w:b/>
          <w:i w:val="false"/>
          <w:color w:val="000000"/>
        </w:rPr>
        <w:t xml:space="preserve"> Глава 5. Заключительное положение</w:t>
      </w:r>
    </w:p>
    <w:bookmarkEnd w:id="113"/>
    <w:bookmarkStart w:name="z120" w:id="114"/>
    <w:p>
      <w:pPr>
        <w:spacing w:after="0"/>
        <w:ind w:left="0"/>
        <w:jc w:val="both"/>
      </w:pPr>
      <w:r>
        <w:rPr>
          <w:rFonts w:ascii="Times New Roman"/>
          <w:b w:val="false"/>
          <w:i w:val="false"/>
          <w:color w:val="000000"/>
          <w:sz w:val="28"/>
        </w:rPr>
        <w:t>
      29.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"Е-Собес" и "Социальная помощь".</w:t>
      </w:r>
    </w:p>
    <w:bookmarkEnd w:id="11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оказания социальной</w:t>
            </w:r>
            <w:r>
              <w:br/>
            </w:r>
            <w:r>
              <w:rPr>
                <w:rFonts w:ascii="Times New Roman"/>
                <w:b w:val="false"/>
                <w:i w:val="false"/>
                <w:color w:val="000000"/>
                <w:sz w:val="20"/>
              </w:rPr>
              <w:t>помощи, установления размеров</w:t>
            </w:r>
            <w:r>
              <w:br/>
            </w:r>
            <w:r>
              <w:rPr>
                <w:rFonts w:ascii="Times New Roman"/>
                <w:b w:val="false"/>
                <w:i w:val="false"/>
                <w:color w:val="000000"/>
                <w:sz w:val="20"/>
              </w:rPr>
              <w:t>и определения перечня отдельных</w:t>
            </w:r>
            <w:r>
              <w:br/>
            </w:r>
            <w:r>
              <w:rPr>
                <w:rFonts w:ascii="Times New Roman"/>
                <w:b w:val="false"/>
                <w:i w:val="false"/>
                <w:color w:val="000000"/>
                <w:sz w:val="20"/>
              </w:rPr>
              <w:t>категорий нуждающихся граждан</w:t>
            </w:r>
            <w:r>
              <w:br/>
            </w:r>
            <w:r>
              <w:rPr>
                <w:rFonts w:ascii="Times New Roman"/>
                <w:b w:val="false"/>
                <w:i w:val="false"/>
                <w:color w:val="000000"/>
                <w:sz w:val="20"/>
              </w:rPr>
              <w:t>Актогайского района</w:t>
            </w:r>
          </w:p>
        </w:tc>
      </w:tr>
    </w:tbl>
    <w:bookmarkStart w:name="z122" w:id="115"/>
    <w:p>
      <w:pPr>
        <w:spacing w:after="0"/>
        <w:ind w:left="0"/>
        <w:jc w:val="left"/>
      </w:pPr>
      <w:r>
        <w:rPr>
          <w:rFonts w:ascii="Times New Roman"/>
          <w:b/>
          <w:i w:val="false"/>
          <w:color w:val="000000"/>
        </w:rPr>
        <w:t xml:space="preserve"> АКТ обследования для определения нуждаемости лица (семьи) в связи с наступлением трудной жизненной ситуации</w:t>
      </w:r>
    </w:p>
    <w:bookmarkEnd w:id="115"/>
    <w:bookmarkStart w:name="z123" w:id="116"/>
    <w:p>
      <w:pPr>
        <w:spacing w:after="0"/>
        <w:ind w:left="0"/>
        <w:jc w:val="both"/>
      </w:pPr>
      <w:r>
        <w:rPr>
          <w:rFonts w:ascii="Times New Roman"/>
          <w:b w:val="false"/>
          <w:i w:val="false"/>
          <w:color w:val="000000"/>
          <w:sz w:val="28"/>
        </w:rPr>
        <w:t>
       от "__" ____ 20 года</w:t>
      </w:r>
    </w:p>
    <w:bookmarkEnd w:id="116"/>
    <w:bookmarkStart w:name="z124" w:id="117"/>
    <w:p>
      <w:pPr>
        <w:spacing w:after="0"/>
        <w:ind w:left="0"/>
        <w:jc w:val="both"/>
      </w:pPr>
      <w:r>
        <w:rPr>
          <w:rFonts w:ascii="Times New Roman"/>
          <w:b w:val="false"/>
          <w:i w:val="false"/>
          <w:color w:val="000000"/>
          <w:sz w:val="28"/>
        </w:rPr>
        <w:t>
      __________________________________________________________________________</w:t>
      </w:r>
    </w:p>
    <w:bookmarkEnd w:id="117"/>
    <w:bookmarkStart w:name="z125" w:id="118"/>
    <w:p>
      <w:pPr>
        <w:spacing w:after="0"/>
        <w:ind w:left="0"/>
        <w:jc w:val="both"/>
      </w:pPr>
      <w:r>
        <w:rPr>
          <w:rFonts w:ascii="Times New Roman"/>
          <w:b w:val="false"/>
          <w:i w:val="false"/>
          <w:color w:val="000000"/>
          <w:sz w:val="28"/>
        </w:rPr>
        <w:t>
      (населенный пункт)</w:t>
      </w:r>
    </w:p>
    <w:bookmarkEnd w:id="118"/>
    <w:bookmarkStart w:name="z126" w:id="119"/>
    <w:p>
      <w:pPr>
        <w:spacing w:after="0"/>
        <w:ind w:left="0"/>
        <w:jc w:val="both"/>
      </w:pPr>
      <w:r>
        <w:rPr>
          <w:rFonts w:ascii="Times New Roman"/>
          <w:b w:val="false"/>
          <w:i w:val="false"/>
          <w:color w:val="000000"/>
          <w:sz w:val="28"/>
        </w:rPr>
        <w:t>
      1. Фамилия, имя, отчество (при его наличии) заявителя</w:t>
      </w:r>
    </w:p>
    <w:bookmarkEnd w:id="119"/>
    <w:bookmarkStart w:name="z127" w:id="120"/>
    <w:p>
      <w:pPr>
        <w:spacing w:after="0"/>
        <w:ind w:left="0"/>
        <w:jc w:val="both"/>
      </w:pPr>
      <w:r>
        <w:rPr>
          <w:rFonts w:ascii="Times New Roman"/>
          <w:b w:val="false"/>
          <w:i w:val="false"/>
          <w:color w:val="000000"/>
          <w:sz w:val="28"/>
        </w:rPr>
        <w:t>
      __________________________________________________________________________ __________________________________________________________________________</w:t>
      </w:r>
    </w:p>
    <w:bookmarkEnd w:id="120"/>
    <w:bookmarkStart w:name="z128" w:id="121"/>
    <w:p>
      <w:pPr>
        <w:spacing w:after="0"/>
        <w:ind w:left="0"/>
        <w:jc w:val="both"/>
      </w:pPr>
      <w:r>
        <w:rPr>
          <w:rFonts w:ascii="Times New Roman"/>
          <w:b w:val="false"/>
          <w:i w:val="false"/>
          <w:color w:val="000000"/>
          <w:sz w:val="28"/>
        </w:rPr>
        <w:t>
      2. Адрес места жительства</w:t>
      </w:r>
    </w:p>
    <w:bookmarkEnd w:id="121"/>
    <w:bookmarkStart w:name="z129" w:id="122"/>
    <w:p>
      <w:pPr>
        <w:spacing w:after="0"/>
        <w:ind w:left="0"/>
        <w:jc w:val="both"/>
      </w:pPr>
      <w:r>
        <w:rPr>
          <w:rFonts w:ascii="Times New Roman"/>
          <w:b w:val="false"/>
          <w:i w:val="false"/>
          <w:color w:val="000000"/>
          <w:sz w:val="28"/>
        </w:rPr>
        <w:t>
      __________________________________________________________________________ __________________________________________________________________________</w:t>
      </w:r>
    </w:p>
    <w:bookmarkEnd w:id="122"/>
    <w:bookmarkStart w:name="z130" w:id="123"/>
    <w:p>
      <w:pPr>
        <w:spacing w:after="0"/>
        <w:ind w:left="0"/>
        <w:jc w:val="both"/>
      </w:pPr>
      <w:r>
        <w:rPr>
          <w:rFonts w:ascii="Times New Roman"/>
          <w:b w:val="false"/>
          <w:i w:val="false"/>
          <w:color w:val="000000"/>
          <w:sz w:val="28"/>
        </w:rPr>
        <w:t>
      3. Трудная жизненная ситуация, в связи с наступлением которой заявитель обратился за социальной помощью</w:t>
      </w:r>
    </w:p>
    <w:bookmarkEnd w:id="123"/>
    <w:bookmarkStart w:name="z131" w:id="124"/>
    <w:p>
      <w:pPr>
        <w:spacing w:after="0"/>
        <w:ind w:left="0"/>
        <w:jc w:val="both"/>
      </w:pPr>
      <w:r>
        <w:rPr>
          <w:rFonts w:ascii="Times New Roman"/>
          <w:b w:val="false"/>
          <w:i w:val="false"/>
          <w:color w:val="000000"/>
          <w:sz w:val="28"/>
        </w:rPr>
        <w:t>
      __________________________________________________________________________ __________________________________________________________________________</w:t>
      </w:r>
    </w:p>
    <w:bookmarkEnd w:id="124"/>
    <w:bookmarkStart w:name="z132" w:id="125"/>
    <w:p>
      <w:pPr>
        <w:spacing w:after="0"/>
        <w:ind w:left="0"/>
        <w:jc w:val="both"/>
      </w:pPr>
      <w:r>
        <w:rPr>
          <w:rFonts w:ascii="Times New Roman"/>
          <w:b w:val="false"/>
          <w:i w:val="false"/>
          <w:color w:val="000000"/>
          <w:sz w:val="28"/>
        </w:rPr>
        <w:t>
      4. Состав семьи (учитываются фактически проживающие в семье) ____ человек, в том числе:</w:t>
      </w:r>
    </w:p>
    <w:bookmarkEnd w:id="1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Родственное отношение к заявителю</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Занятость (место работы, учебы)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 незанятости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участии в общественных работах, профессиональной подготовке (переподготовке, повышении квалификации) или в активных мерах содействия занятости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Трудная жизненная ситуация</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33" w:id="126"/>
    <w:p>
      <w:pPr>
        <w:spacing w:after="0"/>
        <w:ind w:left="0"/>
        <w:jc w:val="both"/>
      </w:pPr>
      <w:r>
        <w:rPr>
          <w:rFonts w:ascii="Times New Roman"/>
          <w:b w:val="false"/>
          <w:i w:val="false"/>
          <w:color w:val="000000"/>
          <w:sz w:val="28"/>
        </w:rPr>
        <w:t>
      Всего трудоспособных _________ человек.</w:t>
      </w:r>
    </w:p>
    <w:bookmarkEnd w:id="126"/>
    <w:bookmarkStart w:name="z134" w:id="127"/>
    <w:p>
      <w:pPr>
        <w:spacing w:after="0"/>
        <w:ind w:left="0"/>
        <w:jc w:val="both"/>
      </w:pPr>
      <w:r>
        <w:rPr>
          <w:rFonts w:ascii="Times New Roman"/>
          <w:b w:val="false"/>
          <w:i w:val="false"/>
          <w:color w:val="000000"/>
          <w:sz w:val="28"/>
        </w:rPr>
        <w:t>
      Зарегистрированы в качестве безработного в органах занятости _______ человек.</w:t>
      </w:r>
    </w:p>
    <w:bookmarkEnd w:id="127"/>
    <w:bookmarkStart w:name="z135" w:id="128"/>
    <w:p>
      <w:pPr>
        <w:spacing w:after="0"/>
        <w:ind w:left="0"/>
        <w:jc w:val="both"/>
      </w:pPr>
      <w:r>
        <w:rPr>
          <w:rFonts w:ascii="Times New Roman"/>
          <w:b w:val="false"/>
          <w:i w:val="false"/>
          <w:color w:val="000000"/>
          <w:sz w:val="28"/>
        </w:rPr>
        <w:t>
      Количество детей: ______, из них обучающихся в высших и средних учебных заведениях на платной основе _______ человек, стоимость обучения в год ________ тенге.</w:t>
      </w:r>
    </w:p>
    <w:bookmarkEnd w:id="128"/>
    <w:bookmarkStart w:name="z136" w:id="129"/>
    <w:p>
      <w:pPr>
        <w:spacing w:after="0"/>
        <w:ind w:left="0"/>
        <w:jc w:val="both"/>
      </w:pPr>
      <w:r>
        <w:rPr>
          <w:rFonts w:ascii="Times New Roman"/>
          <w:b w:val="false"/>
          <w:i w:val="false"/>
          <w:color w:val="000000"/>
          <w:sz w:val="28"/>
        </w:rPr>
        <w:t>
      Наличие в семье ветеранов Великой Отечественной войны, лиц, приравненных по льготам к ветеранам Великой Отечественной войны, ветеранов боевых действий на территории других государств, пенсионеров, пожилых лиц старше 80-ти лет, лиц, имеющих социально значимые заболевания, инвалидов, детей-инвалидов (указать или добавить иную категорию) _________________________________________________________________________________.</w:t>
      </w:r>
    </w:p>
    <w:bookmarkEnd w:id="129"/>
    <w:bookmarkStart w:name="z137" w:id="130"/>
    <w:p>
      <w:pPr>
        <w:spacing w:after="0"/>
        <w:ind w:left="0"/>
        <w:jc w:val="both"/>
      </w:pPr>
      <w:r>
        <w:rPr>
          <w:rFonts w:ascii="Times New Roman"/>
          <w:b w:val="false"/>
          <w:i w:val="false"/>
          <w:color w:val="000000"/>
          <w:sz w:val="28"/>
        </w:rPr>
        <w:t>
      5. Условия проживания (общежитие, арендное, приватизированное жилье, служебное жилье, жилой кооператив, индивидуальный жилой дом или иное – указать):</w:t>
      </w:r>
    </w:p>
    <w:bookmarkEnd w:id="130"/>
    <w:bookmarkStart w:name="z138" w:id="131"/>
    <w:p>
      <w:pPr>
        <w:spacing w:after="0"/>
        <w:ind w:left="0"/>
        <w:jc w:val="both"/>
      </w:pPr>
      <w:r>
        <w:rPr>
          <w:rFonts w:ascii="Times New Roman"/>
          <w:b w:val="false"/>
          <w:i w:val="false"/>
          <w:color w:val="000000"/>
          <w:sz w:val="28"/>
        </w:rPr>
        <w:t xml:space="preserve">
       _________________________________________________________________________ </w:t>
      </w:r>
    </w:p>
    <w:bookmarkEnd w:id="131"/>
    <w:bookmarkStart w:name="z139" w:id="132"/>
    <w:p>
      <w:pPr>
        <w:spacing w:after="0"/>
        <w:ind w:left="0"/>
        <w:jc w:val="both"/>
      </w:pPr>
      <w:r>
        <w:rPr>
          <w:rFonts w:ascii="Times New Roman"/>
          <w:b w:val="false"/>
          <w:i w:val="false"/>
          <w:color w:val="000000"/>
          <w:sz w:val="28"/>
        </w:rPr>
        <w:t>
      Расходы на содержание жилья: _____________________________________________________</w:t>
      </w:r>
    </w:p>
    <w:bookmarkEnd w:id="132"/>
    <w:bookmarkStart w:name="z140" w:id="133"/>
    <w:p>
      <w:pPr>
        <w:spacing w:after="0"/>
        <w:ind w:left="0"/>
        <w:jc w:val="both"/>
      </w:pPr>
      <w:r>
        <w:rPr>
          <w:rFonts w:ascii="Times New Roman"/>
          <w:b w:val="false"/>
          <w:i w:val="false"/>
          <w:color w:val="000000"/>
          <w:sz w:val="28"/>
        </w:rPr>
        <w:t>
      Доходы семьи:</w:t>
      </w:r>
    </w:p>
    <w:bookmarkEnd w:id="1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членов семьи (в том числе заявителя), имеющих доход</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дохода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дохода за предыдущий квартал (тенге)</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личном подсобном хозяйстве (приусадебный участок, скот и птица), дачном и земельном участке (земельной доли)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квартал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среднем за месяц</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41" w:id="134"/>
    <w:p>
      <w:pPr>
        <w:spacing w:after="0"/>
        <w:ind w:left="0"/>
        <w:jc w:val="both"/>
      </w:pPr>
      <w:r>
        <w:rPr>
          <w:rFonts w:ascii="Times New Roman"/>
          <w:b w:val="false"/>
          <w:i w:val="false"/>
          <w:color w:val="000000"/>
          <w:sz w:val="28"/>
        </w:rPr>
        <w:t>
      6. Наличие: автотранспорта (марка, год выпуска, правоустанавливающий документ, заявленные доходы от его эксплуатации)</w:t>
      </w:r>
    </w:p>
    <w:bookmarkEnd w:id="134"/>
    <w:bookmarkStart w:name="z142" w:id="135"/>
    <w:p>
      <w:pPr>
        <w:spacing w:after="0"/>
        <w:ind w:left="0"/>
        <w:jc w:val="both"/>
      </w:pPr>
      <w:r>
        <w:rPr>
          <w:rFonts w:ascii="Times New Roman"/>
          <w:b w:val="false"/>
          <w:i w:val="false"/>
          <w:color w:val="000000"/>
          <w:sz w:val="28"/>
        </w:rPr>
        <w:t>
      ________________________________________________________________________ _______________________________________________________________________.</w:t>
      </w:r>
    </w:p>
    <w:bookmarkEnd w:id="135"/>
    <w:bookmarkStart w:name="z143" w:id="136"/>
    <w:p>
      <w:pPr>
        <w:spacing w:after="0"/>
        <w:ind w:left="0"/>
        <w:jc w:val="both"/>
      </w:pPr>
      <w:r>
        <w:rPr>
          <w:rFonts w:ascii="Times New Roman"/>
          <w:b w:val="false"/>
          <w:i w:val="false"/>
          <w:color w:val="000000"/>
          <w:sz w:val="28"/>
        </w:rPr>
        <w:t>
      иного жилья, кроме занимаемого в настоящее время (заявленные доходы от его эксплуатации) ________________________________________________________________________ _______________________________________________________________________.</w:t>
      </w:r>
    </w:p>
    <w:bookmarkEnd w:id="136"/>
    <w:bookmarkStart w:name="z144" w:id="137"/>
    <w:p>
      <w:pPr>
        <w:spacing w:after="0"/>
        <w:ind w:left="0"/>
        <w:jc w:val="both"/>
      </w:pPr>
      <w:r>
        <w:rPr>
          <w:rFonts w:ascii="Times New Roman"/>
          <w:b w:val="false"/>
          <w:i w:val="false"/>
          <w:color w:val="000000"/>
          <w:sz w:val="28"/>
        </w:rPr>
        <w:t>
      7. Сведения о ранее полученной помощи (форма, сумма, источник):</w:t>
      </w:r>
    </w:p>
    <w:bookmarkEnd w:id="137"/>
    <w:bookmarkStart w:name="z145" w:id="138"/>
    <w:p>
      <w:pPr>
        <w:spacing w:after="0"/>
        <w:ind w:left="0"/>
        <w:jc w:val="both"/>
      </w:pPr>
      <w:r>
        <w:rPr>
          <w:rFonts w:ascii="Times New Roman"/>
          <w:b w:val="false"/>
          <w:i w:val="false"/>
          <w:color w:val="000000"/>
          <w:sz w:val="28"/>
        </w:rPr>
        <w:t>
      ________________________________________________________________________</w:t>
      </w:r>
    </w:p>
    <w:bookmarkEnd w:id="138"/>
    <w:bookmarkStart w:name="z146" w:id="139"/>
    <w:p>
      <w:pPr>
        <w:spacing w:after="0"/>
        <w:ind w:left="0"/>
        <w:jc w:val="both"/>
      </w:pPr>
      <w:r>
        <w:rPr>
          <w:rFonts w:ascii="Times New Roman"/>
          <w:b w:val="false"/>
          <w:i w:val="false"/>
          <w:color w:val="000000"/>
          <w:sz w:val="28"/>
        </w:rPr>
        <w:t>
      8. Иные доходы семьи (форма, сумма, источник):</w:t>
      </w:r>
    </w:p>
    <w:bookmarkEnd w:id="139"/>
    <w:bookmarkStart w:name="z147" w:id="140"/>
    <w:p>
      <w:pPr>
        <w:spacing w:after="0"/>
        <w:ind w:left="0"/>
        <w:jc w:val="both"/>
      </w:pPr>
      <w:r>
        <w:rPr>
          <w:rFonts w:ascii="Times New Roman"/>
          <w:b w:val="false"/>
          <w:i w:val="false"/>
          <w:color w:val="000000"/>
          <w:sz w:val="28"/>
        </w:rPr>
        <w:t>
      ________________________________________________________________________ ________________________________________________________________________</w:t>
      </w:r>
    </w:p>
    <w:bookmarkEnd w:id="140"/>
    <w:bookmarkStart w:name="z148" w:id="141"/>
    <w:p>
      <w:pPr>
        <w:spacing w:after="0"/>
        <w:ind w:left="0"/>
        <w:jc w:val="both"/>
      </w:pPr>
      <w:r>
        <w:rPr>
          <w:rFonts w:ascii="Times New Roman"/>
          <w:b w:val="false"/>
          <w:i w:val="false"/>
          <w:color w:val="000000"/>
          <w:sz w:val="28"/>
        </w:rPr>
        <w:t>
      9. Обеспеченность детей школьными принадлежностями, одеждой, обувью:</w:t>
      </w:r>
    </w:p>
    <w:bookmarkEnd w:id="141"/>
    <w:bookmarkStart w:name="z149" w:id="142"/>
    <w:p>
      <w:pPr>
        <w:spacing w:after="0"/>
        <w:ind w:left="0"/>
        <w:jc w:val="both"/>
      </w:pPr>
      <w:r>
        <w:rPr>
          <w:rFonts w:ascii="Times New Roman"/>
          <w:b w:val="false"/>
          <w:i w:val="false"/>
          <w:color w:val="000000"/>
          <w:sz w:val="28"/>
        </w:rPr>
        <w:t>
      _______________________________________________________________________.</w:t>
      </w:r>
    </w:p>
    <w:bookmarkEnd w:id="142"/>
    <w:bookmarkStart w:name="z150" w:id="143"/>
    <w:p>
      <w:pPr>
        <w:spacing w:after="0"/>
        <w:ind w:left="0"/>
        <w:jc w:val="both"/>
      </w:pPr>
      <w:r>
        <w:rPr>
          <w:rFonts w:ascii="Times New Roman"/>
          <w:b w:val="false"/>
          <w:i w:val="false"/>
          <w:color w:val="000000"/>
          <w:sz w:val="28"/>
        </w:rPr>
        <w:t>
      10. Санитарно-эпидемиологические условия проживания:</w:t>
      </w:r>
    </w:p>
    <w:bookmarkEnd w:id="143"/>
    <w:bookmarkStart w:name="z151" w:id="144"/>
    <w:p>
      <w:pPr>
        <w:spacing w:after="0"/>
        <w:ind w:left="0"/>
        <w:jc w:val="both"/>
      </w:pPr>
      <w:r>
        <w:rPr>
          <w:rFonts w:ascii="Times New Roman"/>
          <w:b w:val="false"/>
          <w:i w:val="false"/>
          <w:color w:val="000000"/>
          <w:sz w:val="28"/>
        </w:rPr>
        <w:t>
      _______________________________________________________________________.</w:t>
      </w:r>
    </w:p>
    <w:bookmarkEnd w:id="144"/>
    <w:bookmarkStart w:name="z152" w:id="145"/>
    <w:p>
      <w:pPr>
        <w:spacing w:after="0"/>
        <w:ind w:left="0"/>
        <w:jc w:val="both"/>
      </w:pPr>
      <w:r>
        <w:rPr>
          <w:rFonts w:ascii="Times New Roman"/>
          <w:b w:val="false"/>
          <w:i w:val="false"/>
          <w:color w:val="000000"/>
          <w:sz w:val="28"/>
        </w:rPr>
        <w:t>
      Председатель комиссии: _________________________ ________________________________________.</w:t>
      </w:r>
    </w:p>
    <w:bookmarkEnd w:id="145"/>
    <w:bookmarkStart w:name="z153" w:id="146"/>
    <w:p>
      <w:pPr>
        <w:spacing w:after="0"/>
        <w:ind w:left="0"/>
        <w:jc w:val="both"/>
      </w:pPr>
      <w:r>
        <w:rPr>
          <w:rFonts w:ascii="Times New Roman"/>
          <w:b w:val="false"/>
          <w:i w:val="false"/>
          <w:color w:val="000000"/>
          <w:sz w:val="28"/>
        </w:rPr>
        <w:t>
      Члены комиссии: _________________________ _____________________________________________</w:t>
      </w:r>
    </w:p>
    <w:bookmarkEnd w:id="146"/>
    <w:bookmarkStart w:name="z154" w:id="147"/>
    <w:p>
      <w:pPr>
        <w:spacing w:after="0"/>
        <w:ind w:left="0"/>
        <w:jc w:val="both"/>
      </w:pPr>
      <w:r>
        <w:rPr>
          <w:rFonts w:ascii="Times New Roman"/>
          <w:b w:val="false"/>
          <w:i w:val="false"/>
          <w:color w:val="000000"/>
          <w:sz w:val="28"/>
        </w:rPr>
        <w:t>
      _________________________ ____________________________________________</w:t>
      </w:r>
    </w:p>
    <w:bookmarkEnd w:id="147"/>
    <w:bookmarkStart w:name="z155" w:id="148"/>
    <w:p>
      <w:pPr>
        <w:spacing w:after="0"/>
        <w:ind w:left="0"/>
        <w:jc w:val="both"/>
      </w:pPr>
      <w:r>
        <w:rPr>
          <w:rFonts w:ascii="Times New Roman"/>
          <w:b w:val="false"/>
          <w:i w:val="false"/>
          <w:color w:val="000000"/>
          <w:sz w:val="28"/>
        </w:rPr>
        <w:t>
      (подписи) (фамилия, имя, отчество (при его наличии)</w:t>
      </w:r>
    </w:p>
    <w:bookmarkEnd w:id="148"/>
    <w:bookmarkStart w:name="z156" w:id="149"/>
    <w:p>
      <w:pPr>
        <w:spacing w:after="0"/>
        <w:ind w:left="0"/>
        <w:jc w:val="both"/>
      </w:pPr>
      <w:r>
        <w:rPr>
          <w:rFonts w:ascii="Times New Roman"/>
          <w:b w:val="false"/>
          <w:i w:val="false"/>
          <w:color w:val="000000"/>
          <w:sz w:val="28"/>
        </w:rPr>
        <w:t>
      С составленным актом ознакомлен(а): _____________________________________.</w:t>
      </w:r>
    </w:p>
    <w:bookmarkEnd w:id="149"/>
    <w:bookmarkStart w:name="z157" w:id="150"/>
    <w:p>
      <w:pPr>
        <w:spacing w:after="0"/>
        <w:ind w:left="0"/>
        <w:jc w:val="both"/>
      </w:pPr>
      <w:r>
        <w:rPr>
          <w:rFonts w:ascii="Times New Roman"/>
          <w:b w:val="false"/>
          <w:i w:val="false"/>
          <w:color w:val="000000"/>
          <w:sz w:val="28"/>
        </w:rPr>
        <w:t>
      Фамилия, имя, отчество (при его наличии) и подпись заявителя</w:t>
      </w:r>
    </w:p>
    <w:bookmarkEnd w:id="150"/>
    <w:bookmarkStart w:name="z158" w:id="151"/>
    <w:p>
      <w:pPr>
        <w:spacing w:after="0"/>
        <w:ind w:left="0"/>
        <w:jc w:val="both"/>
      </w:pPr>
      <w:r>
        <w:rPr>
          <w:rFonts w:ascii="Times New Roman"/>
          <w:b w:val="false"/>
          <w:i w:val="false"/>
          <w:color w:val="000000"/>
          <w:sz w:val="28"/>
        </w:rPr>
        <w:t>
      ________________________________________________________________________</w:t>
      </w:r>
    </w:p>
    <w:bookmarkEnd w:id="151"/>
    <w:bookmarkStart w:name="z159" w:id="152"/>
    <w:p>
      <w:pPr>
        <w:spacing w:after="0"/>
        <w:ind w:left="0"/>
        <w:jc w:val="both"/>
      </w:pPr>
      <w:r>
        <w:rPr>
          <w:rFonts w:ascii="Times New Roman"/>
          <w:b w:val="false"/>
          <w:i w:val="false"/>
          <w:color w:val="000000"/>
          <w:sz w:val="28"/>
        </w:rPr>
        <w:t>
      От проведения обследования отказываюсь ___________________________________</w:t>
      </w:r>
    </w:p>
    <w:bookmarkEnd w:id="152"/>
    <w:bookmarkStart w:name="z160" w:id="153"/>
    <w:p>
      <w:pPr>
        <w:spacing w:after="0"/>
        <w:ind w:left="0"/>
        <w:jc w:val="both"/>
      </w:pPr>
      <w:r>
        <w:rPr>
          <w:rFonts w:ascii="Times New Roman"/>
          <w:b w:val="false"/>
          <w:i w:val="false"/>
          <w:color w:val="000000"/>
          <w:sz w:val="28"/>
        </w:rPr>
        <w:t>
      Фамилия, имя, отчество (при его наличии) и подпись заявителя (или одного из членов семьи)</w:t>
      </w:r>
    </w:p>
    <w:bookmarkEnd w:id="153"/>
    <w:bookmarkStart w:name="z161" w:id="154"/>
    <w:p>
      <w:pPr>
        <w:spacing w:after="0"/>
        <w:ind w:left="0"/>
        <w:jc w:val="both"/>
      </w:pPr>
      <w:r>
        <w:rPr>
          <w:rFonts w:ascii="Times New Roman"/>
          <w:b w:val="false"/>
          <w:i w:val="false"/>
          <w:color w:val="000000"/>
          <w:sz w:val="28"/>
        </w:rPr>
        <w:t>
      ________________________________________________________________________</w:t>
      </w:r>
    </w:p>
    <w:bookmarkEnd w:id="154"/>
    <w:bookmarkStart w:name="z162" w:id="155"/>
    <w:p>
      <w:pPr>
        <w:spacing w:after="0"/>
        <w:ind w:left="0"/>
        <w:jc w:val="both"/>
      </w:pPr>
      <w:r>
        <w:rPr>
          <w:rFonts w:ascii="Times New Roman"/>
          <w:b w:val="false"/>
          <w:i w:val="false"/>
          <w:color w:val="000000"/>
          <w:sz w:val="28"/>
        </w:rPr>
        <w:t>
      (заполняется в случае отказа заявителя от проведения обследования)</w:t>
      </w:r>
    </w:p>
    <w:bookmarkEnd w:id="155"/>
    <w:bookmarkStart w:name="z163" w:id="156"/>
    <w:p>
      <w:pPr>
        <w:spacing w:after="0"/>
        <w:ind w:left="0"/>
        <w:jc w:val="both"/>
      </w:pPr>
      <w:r>
        <w:rPr>
          <w:rFonts w:ascii="Times New Roman"/>
          <w:b w:val="false"/>
          <w:i w:val="false"/>
          <w:color w:val="000000"/>
          <w:sz w:val="28"/>
        </w:rPr>
        <w:t>
      дата _____________</w:t>
      </w:r>
    </w:p>
    <w:bookmarkEnd w:id="15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оказания социальной</w:t>
            </w:r>
            <w:r>
              <w:br/>
            </w:r>
            <w:r>
              <w:rPr>
                <w:rFonts w:ascii="Times New Roman"/>
                <w:b w:val="false"/>
                <w:i w:val="false"/>
                <w:color w:val="000000"/>
                <w:sz w:val="20"/>
              </w:rPr>
              <w:t>помощи, установления размеров</w:t>
            </w:r>
            <w:r>
              <w:br/>
            </w:r>
            <w:r>
              <w:rPr>
                <w:rFonts w:ascii="Times New Roman"/>
                <w:b w:val="false"/>
                <w:i w:val="false"/>
                <w:color w:val="000000"/>
                <w:sz w:val="20"/>
              </w:rPr>
              <w:t>и определения перечня отдельных</w:t>
            </w:r>
            <w:r>
              <w:br/>
            </w:r>
            <w:r>
              <w:rPr>
                <w:rFonts w:ascii="Times New Roman"/>
                <w:b w:val="false"/>
                <w:i w:val="false"/>
                <w:color w:val="000000"/>
                <w:sz w:val="20"/>
              </w:rPr>
              <w:t>категорий нуждающихся граждан</w:t>
            </w:r>
            <w:r>
              <w:br/>
            </w:r>
            <w:r>
              <w:rPr>
                <w:rFonts w:ascii="Times New Roman"/>
                <w:b w:val="false"/>
                <w:i w:val="false"/>
                <w:color w:val="000000"/>
                <w:sz w:val="20"/>
              </w:rPr>
              <w:t>Актогайского района</w:t>
            </w:r>
          </w:p>
        </w:tc>
      </w:tr>
    </w:tbl>
    <w:bookmarkStart w:name="z165" w:id="157"/>
    <w:p>
      <w:pPr>
        <w:spacing w:after="0"/>
        <w:ind w:left="0"/>
        <w:jc w:val="left"/>
      </w:pPr>
      <w:r>
        <w:rPr>
          <w:rFonts w:ascii="Times New Roman"/>
          <w:b/>
          <w:i w:val="false"/>
          <w:color w:val="000000"/>
        </w:rPr>
        <w:t xml:space="preserve"> Заключение участковой комиссии № ______ "_____" ________________ 20 __ г.</w:t>
      </w:r>
    </w:p>
    <w:bookmarkEnd w:id="157"/>
    <w:bookmarkStart w:name="z166" w:id="158"/>
    <w:p>
      <w:pPr>
        <w:spacing w:after="0"/>
        <w:ind w:left="0"/>
        <w:jc w:val="both"/>
      </w:pPr>
      <w:r>
        <w:rPr>
          <w:rFonts w:ascii="Times New Roman"/>
          <w:b w:val="false"/>
          <w:i w:val="false"/>
          <w:color w:val="000000"/>
          <w:sz w:val="28"/>
        </w:rPr>
        <w:t>
      Участковая комиссия в соответствии с Правилами оказания</w:t>
      </w:r>
    </w:p>
    <w:bookmarkEnd w:id="158"/>
    <w:bookmarkStart w:name="z167" w:id="159"/>
    <w:p>
      <w:pPr>
        <w:spacing w:after="0"/>
        <w:ind w:left="0"/>
        <w:jc w:val="both"/>
      </w:pPr>
      <w:r>
        <w:rPr>
          <w:rFonts w:ascii="Times New Roman"/>
          <w:b w:val="false"/>
          <w:i w:val="false"/>
          <w:color w:val="000000"/>
          <w:sz w:val="28"/>
        </w:rPr>
        <w:t>
      социальной помощи, установления размеров и определения перечня</w:t>
      </w:r>
    </w:p>
    <w:bookmarkEnd w:id="159"/>
    <w:bookmarkStart w:name="z168" w:id="160"/>
    <w:p>
      <w:pPr>
        <w:spacing w:after="0"/>
        <w:ind w:left="0"/>
        <w:jc w:val="both"/>
      </w:pPr>
      <w:r>
        <w:rPr>
          <w:rFonts w:ascii="Times New Roman"/>
          <w:b w:val="false"/>
          <w:i w:val="false"/>
          <w:color w:val="000000"/>
          <w:sz w:val="28"/>
        </w:rPr>
        <w:t>
      отдельных категорий нуждающихся граждан Актогайского района,</w:t>
      </w:r>
    </w:p>
    <w:bookmarkEnd w:id="160"/>
    <w:bookmarkStart w:name="z169" w:id="161"/>
    <w:p>
      <w:pPr>
        <w:spacing w:after="0"/>
        <w:ind w:left="0"/>
        <w:jc w:val="both"/>
      </w:pPr>
      <w:r>
        <w:rPr>
          <w:rFonts w:ascii="Times New Roman"/>
          <w:b w:val="false"/>
          <w:i w:val="false"/>
          <w:color w:val="000000"/>
          <w:sz w:val="28"/>
        </w:rPr>
        <w:t>
      рассмотрев заявление и прилагаемые к нему документы лица (семьи),</w:t>
      </w:r>
    </w:p>
    <w:bookmarkEnd w:id="161"/>
    <w:bookmarkStart w:name="z170" w:id="162"/>
    <w:p>
      <w:pPr>
        <w:spacing w:after="0"/>
        <w:ind w:left="0"/>
        <w:jc w:val="both"/>
      </w:pPr>
      <w:r>
        <w:rPr>
          <w:rFonts w:ascii="Times New Roman"/>
          <w:b w:val="false"/>
          <w:i w:val="false"/>
          <w:color w:val="000000"/>
          <w:sz w:val="28"/>
        </w:rPr>
        <w:t>
      обратившегося за предоставлением социальной помощи в связи с</w:t>
      </w:r>
    </w:p>
    <w:bookmarkEnd w:id="162"/>
    <w:bookmarkStart w:name="z171" w:id="163"/>
    <w:p>
      <w:pPr>
        <w:spacing w:after="0"/>
        <w:ind w:left="0"/>
        <w:jc w:val="both"/>
      </w:pPr>
      <w:r>
        <w:rPr>
          <w:rFonts w:ascii="Times New Roman"/>
          <w:b w:val="false"/>
          <w:i w:val="false"/>
          <w:color w:val="000000"/>
          <w:sz w:val="28"/>
        </w:rPr>
        <w:t>
      наступлением трудной жизненной ситуации________________________</w:t>
      </w:r>
    </w:p>
    <w:bookmarkEnd w:id="163"/>
    <w:bookmarkStart w:name="z172" w:id="164"/>
    <w:p>
      <w:pPr>
        <w:spacing w:after="0"/>
        <w:ind w:left="0"/>
        <w:jc w:val="both"/>
      </w:pPr>
      <w:r>
        <w:rPr>
          <w:rFonts w:ascii="Times New Roman"/>
          <w:b w:val="false"/>
          <w:i w:val="false"/>
          <w:color w:val="000000"/>
          <w:sz w:val="28"/>
        </w:rPr>
        <w:t>
      __________________________________________________________________</w:t>
      </w:r>
    </w:p>
    <w:bookmarkEnd w:id="164"/>
    <w:bookmarkStart w:name="z173" w:id="165"/>
    <w:p>
      <w:pPr>
        <w:spacing w:after="0"/>
        <w:ind w:left="0"/>
        <w:jc w:val="both"/>
      </w:pPr>
      <w:r>
        <w:rPr>
          <w:rFonts w:ascii="Times New Roman"/>
          <w:b w:val="false"/>
          <w:i w:val="false"/>
          <w:color w:val="000000"/>
          <w:sz w:val="28"/>
        </w:rPr>
        <w:t>
      (фамилия, имя, отчество заявителя)</w:t>
      </w:r>
    </w:p>
    <w:bookmarkEnd w:id="165"/>
    <w:bookmarkStart w:name="z174" w:id="166"/>
    <w:p>
      <w:pPr>
        <w:spacing w:after="0"/>
        <w:ind w:left="0"/>
        <w:jc w:val="both"/>
      </w:pPr>
      <w:r>
        <w:rPr>
          <w:rFonts w:ascii="Times New Roman"/>
          <w:b w:val="false"/>
          <w:i w:val="false"/>
          <w:color w:val="000000"/>
          <w:sz w:val="28"/>
        </w:rPr>
        <w:t>
      На основании представленных документов и результатов обследования</w:t>
      </w:r>
    </w:p>
    <w:bookmarkEnd w:id="166"/>
    <w:bookmarkStart w:name="z175" w:id="167"/>
    <w:p>
      <w:pPr>
        <w:spacing w:after="0"/>
        <w:ind w:left="0"/>
        <w:jc w:val="both"/>
      </w:pPr>
      <w:r>
        <w:rPr>
          <w:rFonts w:ascii="Times New Roman"/>
          <w:b w:val="false"/>
          <w:i w:val="false"/>
          <w:color w:val="000000"/>
          <w:sz w:val="28"/>
        </w:rPr>
        <w:t>
      материального положения заявителя(семьи) выносит заключение о _______</w:t>
      </w:r>
    </w:p>
    <w:bookmarkEnd w:id="167"/>
    <w:bookmarkStart w:name="z176" w:id="168"/>
    <w:p>
      <w:pPr>
        <w:spacing w:after="0"/>
        <w:ind w:left="0"/>
        <w:jc w:val="both"/>
      </w:pPr>
      <w:r>
        <w:rPr>
          <w:rFonts w:ascii="Times New Roman"/>
          <w:b w:val="false"/>
          <w:i w:val="false"/>
          <w:color w:val="000000"/>
          <w:sz w:val="28"/>
        </w:rPr>
        <w:t>
      __________________________________________________________________</w:t>
      </w:r>
    </w:p>
    <w:bookmarkEnd w:id="168"/>
    <w:bookmarkStart w:name="z177" w:id="169"/>
    <w:p>
      <w:pPr>
        <w:spacing w:after="0"/>
        <w:ind w:left="0"/>
        <w:jc w:val="both"/>
      </w:pPr>
      <w:r>
        <w:rPr>
          <w:rFonts w:ascii="Times New Roman"/>
          <w:b w:val="false"/>
          <w:i w:val="false"/>
          <w:color w:val="000000"/>
          <w:sz w:val="28"/>
        </w:rPr>
        <w:t>
      (необходимости, отсутствия необходимости) предоставления лицу (семье)</w:t>
      </w:r>
    </w:p>
    <w:bookmarkEnd w:id="169"/>
    <w:bookmarkStart w:name="z178" w:id="170"/>
    <w:p>
      <w:pPr>
        <w:spacing w:after="0"/>
        <w:ind w:left="0"/>
        <w:jc w:val="both"/>
      </w:pPr>
      <w:r>
        <w:rPr>
          <w:rFonts w:ascii="Times New Roman"/>
          <w:b w:val="false"/>
          <w:i w:val="false"/>
          <w:color w:val="000000"/>
          <w:sz w:val="28"/>
        </w:rPr>
        <w:t>
      социальной помощи с наступлением трудной жизненной ситуации.</w:t>
      </w:r>
    </w:p>
    <w:bookmarkEnd w:id="170"/>
    <w:bookmarkStart w:name="z179" w:id="171"/>
    <w:p>
      <w:pPr>
        <w:spacing w:after="0"/>
        <w:ind w:left="0"/>
        <w:jc w:val="both"/>
      </w:pPr>
      <w:r>
        <w:rPr>
          <w:rFonts w:ascii="Times New Roman"/>
          <w:b w:val="false"/>
          <w:i w:val="false"/>
          <w:color w:val="000000"/>
          <w:sz w:val="28"/>
        </w:rPr>
        <w:t>
      Председатель комиссии: ___________________ _______________________</w:t>
      </w:r>
    </w:p>
    <w:bookmarkEnd w:id="171"/>
    <w:bookmarkStart w:name="z180" w:id="172"/>
    <w:p>
      <w:pPr>
        <w:spacing w:after="0"/>
        <w:ind w:left="0"/>
        <w:jc w:val="both"/>
      </w:pPr>
      <w:r>
        <w:rPr>
          <w:rFonts w:ascii="Times New Roman"/>
          <w:b w:val="false"/>
          <w:i w:val="false"/>
          <w:color w:val="000000"/>
          <w:sz w:val="28"/>
        </w:rPr>
        <w:t>
      Члены комиссии: ___________________ _______________________</w:t>
      </w:r>
    </w:p>
    <w:bookmarkEnd w:id="172"/>
    <w:bookmarkStart w:name="z181" w:id="173"/>
    <w:p>
      <w:pPr>
        <w:spacing w:after="0"/>
        <w:ind w:left="0"/>
        <w:jc w:val="both"/>
      </w:pPr>
      <w:r>
        <w:rPr>
          <w:rFonts w:ascii="Times New Roman"/>
          <w:b w:val="false"/>
          <w:i w:val="false"/>
          <w:color w:val="000000"/>
          <w:sz w:val="28"/>
        </w:rPr>
        <w:t>
      ___________________ _______________________</w:t>
      </w:r>
    </w:p>
    <w:bookmarkEnd w:id="173"/>
    <w:bookmarkStart w:name="z182" w:id="174"/>
    <w:p>
      <w:pPr>
        <w:spacing w:after="0"/>
        <w:ind w:left="0"/>
        <w:jc w:val="both"/>
      </w:pPr>
      <w:r>
        <w:rPr>
          <w:rFonts w:ascii="Times New Roman"/>
          <w:b w:val="false"/>
          <w:i w:val="false"/>
          <w:color w:val="000000"/>
          <w:sz w:val="28"/>
        </w:rPr>
        <w:t>
      ___________________ _______________________</w:t>
      </w:r>
    </w:p>
    <w:bookmarkEnd w:id="174"/>
    <w:bookmarkStart w:name="z183" w:id="175"/>
    <w:p>
      <w:pPr>
        <w:spacing w:after="0"/>
        <w:ind w:left="0"/>
        <w:jc w:val="both"/>
      </w:pPr>
      <w:r>
        <w:rPr>
          <w:rFonts w:ascii="Times New Roman"/>
          <w:b w:val="false"/>
          <w:i w:val="false"/>
          <w:color w:val="000000"/>
          <w:sz w:val="28"/>
        </w:rPr>
        <w:t>
      ___________________ _______________________</w:t>
      </w:r>
    </w:p>
    <w:bookmarkEnd w:id="175"/>
    <w:bookmarkStart w:name="z184" w:id="176"/>
    <w:p>
      <w:pPr>
        <w:spacing w:after="0"/>
        <w:ind w:left="0"/>
        <w:jc w:val="both"/>
      </w:pPr>
      <w:r>
        <w:rPr>
          <w:rFonts w:ascii="Times New Roman"/>
          <w:b w:val="false"/>
          <w:i w:val="false"/>
          <w:color w:val="000000"/>
          <w:sz w:val="28"/>
        </w:rPr>
        <w:t>
      (Ф.И.О.) (подписи)</w:t>
      </w:r>
    </w:p>
    <w:bookmarkEnd w:id="176"/>
    <w:bookmarkStart w:name="z185" w:id="177"/>
    <w:p>
      <w:pPr>
        <w:spacing w:after="0"/>
        <w:ind w:left="0"/>
        <w:jc w:val="both"/>
      </w:pPr>
      <w:r>
        <w:rPr>
          <w:rFonts w:ascii="Times New Roman"/>
          <w:b w:val="false"/>
          <w:i w:val="false"/>
          <w:color w:val="000000"/>
          <w:sz w:val="28"/>
        </w:rPr>
        <w:t>
      Заключение с прилагаемыми документами</w:t>
      </w:r>
    </w:p>
    <w:bookmarkEnd w:id="177"/>
    <w:bookmarkStart w:name="z186" w:id="178"/>
    <w:p>
      <w:pPr>
        <w:spacing w:after="0"/>
        <w:ind w:left="0"/>
        <w:jc w:val="both"/>
      </w:pPr>
      <w:r>
        <w:rPr>
          <w:rFonts w:ascii="Times New Roman"/>
          <w:b w:val="false"/>
          <w:i w:val="false"/>
          <w:color w:val="000000"/>
          <w:sz w:val="28"/>
        </w:rPr>
        <w:t>
      В количестве ____ штук</w:t>
      </w:r>
    </w:p>
    <w:bookmarkEnd w:id="178"/>
    <w:bookmarkStart w:name="z187" w:id="179"/>
    <w:p>
      <w:pPr>
        <w:spacing w:after="0"/>
        <w:ind w:left="0"/>
        <w:jc w:val="both"/>
      </w:pPr>
      <w:r>
        <w:rPr>
          <w:rFonts w:ascii="Times New Roman"/>
          <w:b w:val="false"/>
          <w:i w:val="false"/>
          <w:color w:val="000000"/>
          <w:sz w:val="28"/>
        </w:rPr>
        <w:t>
      Принято "___" _____________ 20 __ года _______________________ Ф.И.О.</w:t>
      </w:r>
    </w:p>
    <w:bookmarkEnd w:id="179"/>
    <w:bookmarkStart w:name="z188" w:id="180"/>
    <w:p>
      <w:pPr>
        <w:spacing w:after="0"/>
        <w:ind w:left="0"/>
        <w:jc w:val="both"/>
      </w:pPr>
      <w:r>
        <w:rPr>
          <w:rFonts w:ascii="Times New Roman"/>
          <w:b w:val="false"/>
          <w:i w:val="false"/>
          <w:color w:val="000000"/>
          <w:sz w:val="28"/>
        </w:rPr>
        <w:t>
      работника, акима поселка, села, сельского округа или уполномоченного</w:t>
      </w:r>
    </w:p>
    <w:bookmarkEnd w:id="180"/>
    <w:bookmarkStart w:name="z189" w:id="181"/>
    <w:p>
      <w:pPr>
        <w:spacing w:after="0"/>
        <w:ind w:left="0"/>
        <w:jc w:val="both"/>
      </w:pPr>
      <w:r>
        <w:rPr>
          <w:rFonts w:ascii="Times New Roman"/>
          <w:b w:val="false"/>
          <w:i w:val="false"/>
          <w:color w:val="000000"/>
          <w:sz w:val="28"/>
        </w:rPr>
        <w:t>
      органа, принявшего документы</w:t>
      </w:r>
    </w:p>
    <w:bookmarkEnd w:id="18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решению</w:t>
            </w:r>
            <w:r>
              <w:br/>
            </w:r>
            <w:r>
              <w:rPr>
                <w:rFonts w:ascii="Times New Roman"/>
                <w:b w:val="false"/>
                <w:i w:val="false"/>
                <w:color w:val="000000"/>
                <w:sz w:val="20"/>
              </w:rPr>
              <w:t>Актогайского районного</w:t>
            </w:r>
            <w:r>
              <w:br/>
            </w:r>
            <w:r>
              <w:rPr>
                <w:rFonts w:ascii="Times New Roman"/>
                <w:b w:val="false"/>
                <w:i w:val="false"/>
                <w:color w:val="000000"/>
                <w:sz w:val="20"/>
              </w:rPr>
              <w:t>маслихата</w:t>
            </w:r>
            <w:r>
              <w:br/>
            </w:r>
            <w:r>
              <w:rPr>
                <w:rFonts w:ascii="Times New Roman"/>
                <w:b w:val="false"/>
                <w:i w:val="false"/>
                <w:color w:val="000000"/>
                <w:sz w:val="20"/>
              </w:rPr>
              <w:t>от 30 декабря 2020 года</w:t>
            </w:r>
            <w:r>
              <w:br/>
            </w:r>
            <w:r>
              <w:rPr>
                <w:rFonts w:ascii="Times New Roman"/>
                <w:b w:val="false"/>
                <w:i w:val="false"/>
                <w:color w:val="000000"/>
                <w:sz w:val="20"/>
              </w:rPr>
              <w:t>№ 470</w:t>
            </w:r>
          </w:p>
        </w:tc>
      </w:tr>
    </w:tbl>
    <w:bookmarkStart w:name="z191" w:id="182"/>
    <w:p>
      <w:pPr>
        <w:spacing w:after="0"/>
        <w:ind w:left="0"/>
        <w:jc w:val="left"/>
      </w:pPr>
      <w:r>
        <w:rPr>
          <w:rFonts w:ascii="Times New Roman"/>
          <w:b/>
          <w:i w:val="false"/>
          <w:color w:val="000000"/>
        </w:rPr>
        <w:t xml:space="preserve"> Некоторые решения Актогайского районного маслихата утратившие силу</w:t>
      </w:r>
    </w:p>
    <w:bookmarkEnd w:id="182"/>
    <w:bookmarkStart w:name="z192" w:id="18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Решение</w:t>
      </w:r>
      <w:r>
        <w:rPr>
          <w:rFonts w:ascii="Times New Roman"/>
          <w:b w:val="false"/>
          <w:i w:val="false"/>
          <w:color w:val="000000"/>
          <w:sz w:val="28"/>
        </w:rPr>
        <w:t xml:space="preserve"> 21 сессии Актогайского районного маслихата от 11 апреля 2014 года № 197 "Об утверждении Правил оказания социальной помощи, установления размеров и определения перечня отдельных категорий нуждающихся граждан Актогайского района" (зарегистрировано в Реестре государственной регистрации нормативных правовых актов № 2629, опубликовано в районной газете "Тоқырауын тынысы" от 20 мая 2014 года № 21 (7441), в информационно-правовой системе нормативных правовых актов Республики Казахстан "Әділет" от 21 июля 2014 года).</w:t>
      </w:r>
    </w:p>
    <w:bookmarkEnd w:id="183"/>
    <w:bookmarkStart w:name="z193" w:id="18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Решение</w:t>
      </w:r>
      <w:r>
        <w:rPr>
          <w:rFonts w:ascii="Times New Roman"/>
          <w:b w:val="false"/>
          <w:i w:val="false"/>
          <w:color w:val="000000"/>
          <w:sz w:val="28"/>
        </w:rPr>
        <w:t xml:space="preserve"> 26 сессии Актогайского районного маслихата от 22 октября 2014 года "О внесении изменений в решение 21 сессии Актогайского районного маслихата от 11 апреля 2014 года № 197 "Об утверждении Правил оказания социальной помощи, установления размеров и определения перечня отдельных категорий нуждающихся граждан Актогайского района" № 243 (зарегистрировано в Реестре государственной регистрации нормативных правовых актов № 2813, опубликовано в районной газете "Тоқырауын тынысы" от 21 ноября 2014 года № 48 (7468), в информационно-правовой системе нормативных правовых актов Республики Казахстан "Әділет" от 27 ноября 2014 года).</w:t>
      </w:r>
    </w:p>
    <w:bookmarkEnd w:id="184"/>
    <w:bookmarkStart w:name="z194" w:id="185"/>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Решение</w:t>
      </w:r>
      <w:r>
        <w:rPr>
          <w:rFonts w:ascii="Times New Roman"/>
          <w:b w:val="false"/>
          <w:i w:val="false"/>
          <w:color w:val="000000"/>
          <w:sz w:val="28"/>
        </w:rPr>
        <w:t xml:space="preserve"> 2 сессии Актогайского районного маслихата от 12 апреля 2016 года "О внесении изменений и дополнений в решение 21 сессии Актогайского районного маслихата от 11 апреля 2014 года № 197 "Об утверждении Правил оказания социальной помощи, установления размеров и определения перечня отдельных категорий нуждающихся граждан Актогайского района" № 22 (зарегистрировано в Реестре государственной регистрации нормативных правовых актов № 3768, опубликовано в районной газете "Тоқырауын тынысы" от 06 мая 2016 года № 18 (7546), в Эталонном контрольном банке нормативных правовых актов Республики Казахстан в электронном виде от 17 мая 2016 года).</w:t>
      </w:r>
    </w:p>
    <w:bookmarkEnd w:id="185"/>
    <w:bookmarkStart w:name="z195" w:id="186"/>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Решение</w:t>
      </w:r>
      <w:r>
        <w:rPr>
          <w:rFonts w:ascii="Times New Roman"/>
          <w:b w:val="false"/>
          <w:i w:val="false"/>
          <w:color w:val="000000"/>
          <w:sz w:val="28"/>
        </w:rPr>
        <w:t xml:space="preserve"> 4 сессии Актогайского районного маслихата от 29 июня 2016 года "О внесении изменений и дополнений в решение 21 сессии Актогайского районного маслихата от 11 апреля 2014 года № 197 "Об утверждении Правил оказания социальной помощи, установления размеров и определения перечня отдельных категорий нуждающихся граждан Актогайского района" № 43 (зарегистрировано в Реестре государственной регистрации нормативных правовых актов № 3888, опубликовано в информационно-правовой системе нормативных правовых актов Республики Казахстан "Әділет" от 25 июля 2016 года).</w:t>
      </w:r>
    </w:p>
    <w:bookmarkEnd w:id="186"/>
    <w:bookmarkStart w:name="z196" w:id="187"/>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Решение</w:t>
      </w:r>
      <w:r>
        <w:rPr>
          <w:rFonts w:ascii="Times New Roman"/>
          <w:b w:val="false"/>
          <w:i w:val="false"/>
          <w:color w:val="000000"/>
          <w:sz w:val="28"/>
        </w:rPr>
        <w:t xml:space="preserve"> 6 сессии Актогайского районного маслихата от 28 сентября 2016 года "О внесении изменения в решение 21 сессии Актогайского районного маслихата от 11 апреля 2014 года № 197 "Об утверждении Правил оказания социальной помощи, установления размеров и определения перечня отдельных категорий нуждающихся граждан Актогайского района" № 60 (зарегистрировано в Реестре государственной регистрации нормативных правовых актов № 3980, опубликовано в районной газете "Тоқырауын тынысы" от 21 октября 2016 года № 43 (7569), в Эталонном контрольном банке нормативных правовых актов Республики Казахстан в электронном виде от 26 октября 2016 года, в информационно-правовой системе нормативных правовых актов Республики Казахстан "Әділет" от 09 ноября 2016 года).</w:t>
      </w:r>
    </w:p>
    <w:bookmarkEnd w:id="187"/>
    <w:bookmarkStart w:name="z197" w:id="188"/>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Решение</w:t>
      </w:r>
      <w:r>
        <w:rPr>
          <w:rFonts w:ascii="Times New Roman"/>
          <w:b w:val="false"/>
          <w:i w:val="false"/>
          <w:color w:val="000000"/>
          <w:sz w:val="28"/>
        </w:rPr>
        <w:t xml:space="preserve"> 14 сессии Актогайского районного маслихата от 11 июля 2017 года "О внесении дополнения в решение 21 сессии Актогайского районного маслихата от 11 апреля 2014 года № 197 "Об утверждении Правил оказания социальной помощи, установления размеров и определения перечня отдельных категорий нуждающихся граждан Актогайского района" № 136 (зарегистрировано в Реестре государственной регистрации нормативных правовых актов № 4326, опубликовано Эталонном контрольном банке нормативных правовых актов Республики Казахстан в электронном виде от 04 августа 2017 года).</w:t>
      </w:r>
    </w:p>
    <w:bookmarkEnd w:id="188"/>
    <w:bookmarkStart w:name="z198" w:id="189"/>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Решение</w:t>
      </w:r>
      <w:r>
        <w:rPr>
          <w:rFonts w:ascii="Times New Roman"/>
          <w:b w:val="false"/>
          <w:i w:val="false"/>
          <w:color w:val="000000"/>
          <w:sz w:val="28"/>
        </w:rPr>
        <w:t xml:space="preserve"> 15 сессии Актогайского районного маслихата от 19 сентября 2017 года "О внесении изменения в решение 21 сессии Актогайского районного маслихата от 11 апреля 2014 года № 197 "Об утверждении Правил оказания социальной помощи, установления размеров и определения перечня отдельных категорий нуждающихся граждан Актогайского района" № 145 (зарегистрировано в Реестре государственной регистрации нормативных правовых актов № 4370, опубликовано Эталонном контрольном банке нормативных правовых актов Республики Казахстан в электронном виде от 11 октября 2017 года).</w:t>
      </w:r>
    </w:p>
    <w:bookmarkEnd w:id="189"/>
    <w:bookmarkStart w:name="z199" w:id="190"/>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Решение</w:t>
      </w:r>
      <w:r>
        <w:rPr>
          <w:rFonts w:ascii="Times New Roman"/>
          <w:b w:val="false"/>
          <w:i w:val="false"/>
          <w:color w:val="000000"/>
          <w:sz w:val="28"/>
        </w:rPr>
        <w:t xml:space="preserve"> Актогайского районного маслихата от 22 ноября 2018 года "О внесении изменения в решение Актогайского районного маслихата от 11 апреля 2014 года № 197 "Об утверждении Правил оказания социальной помощи, установления размеров и определения перечня отдельных категорий нуждающихся граждан Актогайского района" № 252 (зарегистрировано в Реестре государственной регистрации нормативных правовых актов № 5030, опубликовано Эталонном контрольном банке нормативных правовых актов Республики Казахстан в электронном виде от 13 декабря 2018 года).</w:t>
      </w:r>
    </w:p>
    <w:bookmarkEnd w:id="190"/>
    <w:bookmarkStart w:name="z200" w:id="191"/>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Решение</w:t>
      </w:r>
      <w:r>
        <w:rPr>
          <w:rFonts w:ascii="Times New Roman"/>
          <w:b w:val="false"/>
          <w:i w:val="false"/>
          <w:color w:val="000000"/>
          <w:sz w:val="28"/>
        </w:rPr>
        <w:t xml:space="preserve"> Актогайского районного маслихата от 13 декабря 2019 года "О внесении изменений в решение Актогайского районного маслихата от 11 апреля 2014 года № 197 "Об утверждении Правил оказания социальной помощи, установления размеров и определения перечня отдельных категорий нуждающихся граждан Актогайского района" № 346 (зарегистрировано в Реестре государственной регистрации нормативных правовых актов № 5596, опубликовано Эталонном контрольном банке нормативных правовых актов Республики Казахстан в электронном виде от 23 декабря 2019 года).</w:t>
      </w:r>
    </w:p>
    <w:bookmarkEnd w:id="191"/>
    <w:bookmarkStart w:name="z201" w:id="192"/>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Решение</w:t>
      </w:r>
      <w:r>
        <w:rPr>
          <w:rFonts w:ascii="Times New Roman"/>
          <w:b w:val="false"/>
          <w:i w:val="false"/>
          <w:color w:val="000000"/>
          <w:sz w:val="28"/>
        </w:rPr>
        <w:t xml:space="preserve"> Актогайского районного маслихата от 2 апреля 2020 года "О внесении дополнения в решение 21 сессии Актогайского районного маслихата от 11 апреля 2014 года № 197 "Об утверждении Правил оказания социальной помощи, установления размеров и определения перечня отдельных категорий нуждающихся граждан Актогайского района" № 369 (зарегистрировано в Реестре государственной регистрации нормативных правовых актов № 5786, опубликовано Эталонном контрольном банке нормативных правовых актов Республики Казахстан в электронном виде от 07 апреля 2020 года).</w:t>
      </w:r>
    </w:p>
    <w:bookmarkEnd w:id="19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