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f26b2" w14:textId="21f26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Жанааркинского районного маслихата от 31 декабря 2019 года № 49/337 "О бюджете поселков и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Жанааркинского районного маслихата Карагандинской области от 23 июня 2020 года № 54/374. Зарегистрировано Департаментом юстиции Карагандинской области 1 июля 2020 года № 5918.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Жанааркинского районного маслихата от 31 декабря 2019 года №49/337 "О бюджете поселков и сельских округов на 2020-2022 годы" (зарегистрировано в Реестре государственной регистрации нормативных правовых актов за №5672, опубликовано в Эталонном контрольном банке нормативных правовых актов Республики Казахстан в электронном виде 20 января 2020 года),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Жаңаарқа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573 860 тысяч тенге: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42 262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531 598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840 835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266 975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266 975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266 969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Актауского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18 657 тысяч тенге: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158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18 499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23 657 тысяч тенге; 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5 000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5 000 тысяч тенге: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5 000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Ералиевского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объемах":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34 181 тысяч тенге: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210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33 971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94 648 тысяч тенге; 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60 467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60 467 тысяч тенге: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60 000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467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33 321 тысяч тенге: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183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33 138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135 468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тысяч тенге: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тысяч тенге;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тенге: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102 147 тысяч тенге;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102 147 тысяч тенге: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101 517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630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Жанааркинского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Имантусупов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Жаңаарқа на 2020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-266975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8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Ералиевского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9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поселков и сельских округов на 2020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2020 года №54/374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№49/337</w:t>
            </w:r>
          </w:p>
        </w:tc>
      </w:tr>
    </w:tbl>
    <w:bookmarkStart w:name="z9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нижестоящим бюджетам и кредиты, передаваемые из районного бюджета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Жаңаарқа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Актубекский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Байдалыбийский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Бидаикский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М.Жумажанова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Ералиевский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Караагашский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Кызылжар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Сейфуллинский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Тугускенский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