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be15" w14:textId="cedb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Жанааркинского района от 8 июня 2020 года № 57/03 "Об установлении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8 сентября 2020 года № 91/01. Зарегистрировано Департаментом юстиции Карагандинской области 10 сентября 2020 года № 6031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рассмотрев обращения юридических лиц,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8 июня 2020 года №57/03 "Об установлении публичного сервитута на земельные участки" (зарегистрировано в Реестре государственной регистрации нормативных правовых актов №5873, опубликовано в Эталонном контрольном банке нормативных правовых актов Республики Казахстан в электронном виде 11 июня 2020 года, в районной газете "Жанаарка" от 13 июня 2020 года № 29 (9975))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товариществу с ограниченной ответственностью "MININGMINERALS" на территории сельских округов имени Мукажана Жумажанова и Актубекского общей площадью - 1602,5 гектара земельных участков;";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подпунктом 4):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товариществу с ограниченной ответственностью "MININGMETALL" на территории Караагашского, Байдалыбийского сельских округов общей площадью – 3848,9 гектара земельных участков.".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