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3a31c" w14:textId="613a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28 декабря 2020 года № 67/534. Зарегистрировано в Министерстве юстиции Республики Казахстан 30 декабря 2020 года № 21969.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Жанааркинский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9 895 822 тысячи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2 074 794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73 826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8 323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7 738 879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10 999 415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39 839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82 971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43 132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- 0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1 143 432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1 143 432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82 971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43 196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1 103 657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Жанааркинского районного маслихата Карагандинской области от 09.11.2021 </w:t>
      </w:r>
      <w:r>
        <w:rPr>
          <w:rFonts w:ascii="Times New Roman"/>
          <w:b w:val="false"/>
          <w:i w:val="false"/>
          <w:color w:val="000000"/>
          <w:sz w:val="28"/>
        </w:rPr>
        <w:t>№ 13/81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инвестиционных проектов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расходов бюджета района на 2021 год целевые текущие трансферты, целевые трансферты на развитие и бюджетные кредиты в сумме 926 372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 в составе расходов бюджета района бюджетные субвенции, передаваемые из районного бюджета в бюджеты поселков и сельских округов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расходов бюджета района целевые текущие трансферты нижестоящим бюджетам, передаваемые из районного бюджета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2021 год в сумме 24 678 тысяч тенге.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 и подлежит официальному опубликованию.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секретаря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№67/534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Жанааркинского районного маслихата Карагандинской области от 09.11.2021 </w:t>
      </w:r>
      <w:r>
        <w:rPr>
          <w:rFonts w:ascii="Times New Roman"/>
          <w:b w:val="false"/>
          <w:i w:val="false"/>
          <w:color w:val="ff0000"/>
          <w:sz w:val="28"/>
        </w:rPr>
        <w:t>№ 13/81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2074794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7738879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-1143432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1143432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67/534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7376766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5128266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-105257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67/534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5853378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5102616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№67/534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на 2021 год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Жанааркинского районного маслихата Карагандинской области от 09.11.2021 </w:t>
      </w:r>
      <w:r>
        <w:rPr>
          <w:rFonts w:ascii="Times New Roman"/>
          <w:b w:val="false"/>
          <w:i w:val="false"/>
          <w:color w:val="ff0000"/>
          <w:sz w:val="28"/>
        </w:rPr>
        <w:t>№ 13/81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67/534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целевые трансферты на развитие и бюджетные кредиты на 2021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Жанааркинского районного маслихата Карагандинской области от 09.11.2021 </w:t>
      </w:r>
      <w:r>
        <w:rPr>
          <w:rFonts w:ascii="Times New Roman"/>
          <w:b w:val="false"/>
          <w:i w:val="false"/>
          <w:color w:val="ff0000"/>
          <w:sz w:val="28"/>
        </w:rPr>
        <w:t>№ 13/81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2007304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1045811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439299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заявкам работодателей и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укрепление материально-технической базы организаций спорта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341697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203594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67/534</w:t>
            </w:r>
          </w:p>
        </w:tc>
      </w:tr>
    </w:tbl>
    <w:bookmarkStart w:name="z43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районного бюджета в бюджеты поселков и сельских округов на 2021-2023 годы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2135910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35015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733181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36766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701769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Атасу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№67/534</w:t>
            </w:r>
          </w:p>
        </w:tc>
      </w:tr>
    </w:tbl>
    <w:bookmarkStart w:name="z4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нижестоящим бюджетам, передаваемые из районного бюджета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Жанааркинского районного маслихата Карагандинской области от 09.11.2021 </w:t>
      </w:r>
      <w:r>
        <w:rPr>
          <w:rFonts w:ascii="Times New Roman"/>
          <w:b w:val="false"/>
          <w:i w:val="false"/>
          <w:color w:val="ff0000"/>
          <w:sz w:val="28"/>
        </w:rPr>
        <w:t>№ 13/81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838912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Жанаарка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Орынбай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