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3ef3" w14:textId="17b3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LII сессии Каркаралинского районного маслихата от 27 декабря 2019 года № VI-52/439 "О бюджетах города районного значения, поселка,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22 мая 2020 года № VI-56/480. Зарегистрировано Департаментом юстиции Карагандинской области 27 мая 2020 года № 5849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LII сессии Каркаралинского районного маслихата от 27 декабря 2019 года № VI-52/439 "О бюджетах города районного значения, поселка, сельских округов на 2020-2022 годы" (зарегистрировано в Реестре государственной регистрации нормативных правовых актов № 5666, опубликовано в Эталонном контрольном банке нормативных правовых актов Республики Казахстан в электронном виде 16 января 2020 года, в газете "Қарқаралы" от 25 января 2020 года № 4 (11751)),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Каркаралинск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491326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471926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496940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5614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5614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5614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Карагайлы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190410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5990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184350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194943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4533 тысячи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4533 тысячи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4533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Егиндыбулакского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113319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1298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110481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113319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Киргизского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74471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1948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72285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74471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27912 тысячи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27836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27912 тысячи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Касым Аманжоловского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46555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551 тысячи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тысячи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45920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46555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Нуркен Абдировского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34650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487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34163 тысячи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34650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Балкантауского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27932 тысячи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415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27517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27932 тысячи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Бахтинского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29571 тысячи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 тысячи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29210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29571 тысячи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Бесобинского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36230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843 тысячи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35147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36230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Жанатоганского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26261 тысячи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 тысячи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26068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26261 тысячи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Ынталинского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25691 тысячи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 тысячи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25398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25691 тысячи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Каракольского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17739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327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17412 тысячи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17739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Кайнарбулакского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33075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300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32718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33075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Кояндинского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40049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 тысячи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39707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40049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Каршигалинского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44161 тысячи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620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1124 тысячи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42417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44161 тысячи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Мартбек Мамыраевского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43832 тысячи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 тысячи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1293 тысячи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42205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43832 тысячи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Мадийского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27334 тысячи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27307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27334 тысячи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сельского округа имени Ныгмета Нурмакова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25779 тысяч тенге, в том числе: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 тысяч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25429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25779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Таттимбетского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30634 тысячи тенге, в том числе: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 тысяч тенге;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30457 тысяч тенге;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30634 тысячи тенге;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Тегисшилдикского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40146 тысяч тенге, в том числе: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325 тысяч тенге;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39821 тысячи тенге;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40146 тысяч тенге;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Темиршинского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32723 тысячи тенге, в том числе: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 тысячи тенге;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32100 тысяч тенге;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32723 тысячи тенге;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Томарского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25983 тысячи тенге, в том числе: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336 тысяч тенге;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439 тысяч тенге;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25208 тысяч тенге;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25983 тысячи тенге;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Шарыктинского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16"/>
    <w:bookmarkStart w:name="z44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28948 тысяч тенге, в том числе:</w:t>
      </w:r>
    </w:p>
    <w:bookmarkEnd w:id="417"/>
    <w:bookmarkStart w:name="z44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427 тысяч тенге;</w:t>
      </w:r>
    </w:p>
    <w:bookmarkEnd w:id="418"/>
    <w:bookmarkStart w:name="z44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9"/>
    <w:bookmarkStart w:name="z44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0"/>
    <w:bookmarkStart w:name="z44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28521 тысячи тенге;</w:t>
      </w:r>
    </w:p>
    <w:bookmarkEnd w:id="421"/>
    <w:bookmarkStart w:name="z45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28948 тысяч тенге;</w:t>
      </w:r>
    </w:p>
    <w:bookmarkEnd w:id="422"/>
    <w:bookmarkStart w:name="z45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23"/>
    <w:bookmarkStart w:name="z45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4"/>
    <w:bookmarkStart w:name="z45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25"/>
    <w:bookmarkStart w:name="z45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6"/>
    <w:bookmarkStart w:name="z45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7"/>
    <w:bookmarkStart w:name="z45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8"/>
    <w:bookmarkStart w:name="z45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29"/>
    <w:bookmarkStart w:name="z45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30"/>
    <w:bookmarkStart w:name="z45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31"/>
    <w:bookmarkStart w:name="z46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32"/>
    <w:bookmarkStart w:name="z46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Угарского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34"/>
    <w:bookmarkStart w:name="z46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28994 тысячи тенге, в том числе:</w:t>
      </w:r>
    </w:p>
    <w:bookmarkEnd w:id="435"/>
    <w:bookmarkStart w:name="z46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 тысячи тенге;</w:t>
      </w:r>
    </w:p>
    <w:bookmarkEnd w:id="436"/>
    <w:bookmarkStart w:name="z46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37"/>
    <w:bookmarkStart w:name="z46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8"/>
    <w:bookmarkStart w:name="z46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28863 тысячи тенге;</w:t>
      </w:r>
    </w:p>
    <w:bookmarkEnd w:id="439"/>
    <w:bookmarkStart w:name="z46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28994 тысячи тенге;</w:t>
      </w:r>
    </w:p>
    <w:bookmarkEnd w:id="440"/>
    <w:bookmarkStart w:name="z47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41"/>
    <w:bookmarkStart w:name="z47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2"/>
    <w:bookmarkStart w:name="z47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3"/>
    <w:bookmarkStart w:name="z47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4"/>
    <w:bookmarkStart w:name="z47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45"/>
    <w:bookmarkStart w:name="z47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6"/>
    <w:bookmarkStart w:name="z47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47"/>
    <w:bookmarkStart w:name="z4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48"/>
    <w:bookmarkStart w:name="z4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49"/>
    <w:bookmarkStart w:name="z47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50"/>
    <w:bookmarkStart w:name="z48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486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2020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489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2020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778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341"/>
        <w:gridCol w:w="341"/>
        <w:gridCol w:w="6237"/>
        <w:gridCol w:w="4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-4533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492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2020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778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495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2020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498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2020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01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2020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04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2020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07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2020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10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2020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подоходной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13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2020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16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2020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19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2020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22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2020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25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2020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28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2020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31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Каршигалинского сельского округа на 2020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34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2020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37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2020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4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Ныгмета Нурмакова на 2020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43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Таттимбетского сельского округа на 2020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46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2020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49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2020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52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2020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55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2020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58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2020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407"/>
        <w:gridCol w:w="407"/>
        <w:gridCol w:w="745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VI-56/480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</w:p>
        </w:tc>
      </w:tr>
    </w:tbl>
    <w:bookmarkStart w:name="z561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26"/>
        <w:gridCol w:w="899"/>
        <w:gridCol w:w="899"/>
        <w:gridCol w:w="2086"/>
        <w:gridCol w:w="1607"/>
        <w:gridCol w:w="1607"/>
        <w:gridCol w:w="1371"/>
        <w:gridCol w:w="1372"/>
        <w:gridCol w:w="1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492"/>
        <w:gridCol w:w="1038"/>
        <w:gridCol w:w="1039"/>
        <w:gridCol w:w="2137"/>
        <w:gridCol w:w="1311"/>
        <w:gridCol w:w="1585"/>
        <w:gridCol w:w="1311"/>
        <w:gridCol w:w="1311"/>
        <w:gridCol w:w="1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Аманжоловский сельский округ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Абдировский сельский округ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492"/>
        <w:gridCol w:w="1038"/>
        <w:gridCol w:w="1039"/>
        <w:gridCol w:w="2137"/>
        <w:gridCol w:w="1585"/>
        <w:gridCol w:w="1311"/>
        <w:gridCol w:w="1311"/>
        <w:gridCol w:w="1311"/>
        <w:gridCol w:w="1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2278"/>
        <w:gridCol w:w="1690"/>
        <w:gridCol w:w="1690"/>
        <w:gridCol w:w="1690"/>
        <w:gridCol w:w="1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Мамыраевский сельский округ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38"/>
        <w:gridCol w:w="1134"/>
        <w:gridCol w:w="1134"/>
        <w:gridCol w:w="2333"/>
        <w:gridCol w:w="1431"/>
        <w:gridCol w:w="1432"/>
        <w:gridCol w:w="1731"/>
        <w:gridCol w:w="1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Ныгмета Нурмакова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Таттимбетский сельский округ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644"/>
        <w:gridCol w:w="1358"/>
        <w:gridCol w:w="1358"/>
        <w:gridCol w:w="2795"/>
        <w:gridCol w:w="1715"/>
        <w:gridCol w:w="1715"/>
        <w:gridCol w:w="1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