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1d1a" w14:textId="e701d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"Verbier Mining" на использование земельного участка для проведения разведочных работ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6 августа 2020 года № 254. Зарегистрировано Департаментом юстиции Карагандинской области 7 августа 2020 года № 6004.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 местном государственном управлении и самоуправлении в Республике Казахстан" от 23 января 2001 года и земельного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2003 года, акимат Каркаралинского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товариществу с ограниченной ответственностью "Verbier Mining" на использование земельного участка без изьятия для проведения разведочных работ из земель Жанатоганского сельского округа Каркаралинского района Карагандинской области общей площадью - 4528,1964 гектар с соблюдением требований земельного и природоохранного законодательства, сроком до 31 декабря 2021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Товариществу с ограниченной ответственностью "Verbier Mining" заключить договоры с государственным учреждением "Отдел земельных отношений, архитектуры и градостроительства Каркаралинского района" и землепользователями по срокам и месту проведения разведочных работ, возмещению убытков и приведению земель в состояние, пригодное для их использования по целевому назначению.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Государственному учреждению "Отдел земельных отношений, архитектуры и градостроительства Каркаралинского района" провести работы согласно Земельного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Кодекса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данного постановления возложить на курирующего заместителя акима района.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Э. Дюсетаев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