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aecb" w14:textId="543a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а также тарифов на сбор, вывоз, утилизацию, переработку и захоронение твердых бытовых отходов по Нуринскому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16 апреля 2020 года № 440. Зарегистрировано Департаментом юстиции Карагандинской области 24 апреля 2020 года № 5805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Нуринский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образования и накопления коммунальных отходов по Нуринскому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 на сбор, вывоз, утилизацию, переработку и захоронение твердых бытовых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Нуринскому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5"/>
        <w:gridCol w:w="3924"/>
        <w:gridCol w:w="2978"/>
        <w:gridCol w:w="3543"/>
      </w:tblGrid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  <w:bookmarkEnd w:id="5"/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дома престарелых и тому подобные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врачебные амбулатории, фельдшерские амбулаторные пункты, прочие лечебно-профилактические учреждения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залы, дома культуры, сельские клубы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места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Оптовые базы, склады продовольственных и промышленных товаров 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обслуживающие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440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сбор, вывоз, утилизацию, переработку и захоронение твердых бытовых отходов по Нуринскому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796"/>
        <w:gridCol w:w="1372"/>
        <w:gridCol w:w="4510"/>
        <w:gridCol w:w="29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0,75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контейнер) (с НДС) (тенге)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сбор, вывоз, захоронение и утилизацию коммунальных отходов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(за 0,75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государственные учреждения, бюджетные организации (за 0,75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Неблагоустроенное жилье (на 1 жителя)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НДС – налог на добавленную стоимость;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- кубический 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