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c76d" w14:textId="110c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61 сессии Осакаровского районного маслихата от 30 декабря 2019 года № 790 "О бюджете поселков, сельских округов Осакаровского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22 июня 2020 года № 862. Зарегистрировано Департаментом юстиции Карагандинской области 26 июня 2020 года № 5912.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61 сессии Осакаровского районного маслихата от 30 декабря 2019 года № 790 "О бюджете поселков, сельских округов Осакаровского района на 2020-2022 годы" (зарегистрировано в Реестре государственной регистрации нормативных правовых актов за № 5655, опубликовано в Эталонном контрольном банке нормативных правовых актов Республики Казахстан в электронном виде 14 января 2020 года),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Осакаровка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1 198 248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26 499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1 171 749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1 208 658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10 410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10 410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10 410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Молодежный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356 079 тысяч тенге, в том числе по: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8 181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347 898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361 952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5 873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5873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5 873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Пионерского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29 143 тысяч тенге, в том числе по: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3 123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26 020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31 327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2 184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2 184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2 184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Есиль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29 173 тысяч тенге, в том числе по: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5 554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23 619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33 779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4 606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4 606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4 606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Батпактинского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81 808 тысяч тенге, в том числе по: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2 132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2 338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77 338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81 808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составе поступлений в бюджет Батпактинского сельского округа на 2020 год целевые трансферты из областного и районного бюджетов согласно приложению 20-1.";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сельского округа Сункар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22 206 тысяч тенге, в том числе по: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267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21 939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22 206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составе поступлений в бюджет сельского округа Сункар на 2020 год целевые трансферты из районного бюджета согласно приложению 23-1.";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Маржанкольского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19 353 тысяч тенге, в том числе по: 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1 021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18 332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19 353 тысяч тенге;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Озерного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42 840 тысяч тенге, в том числе по: 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967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185 тысяч тенге;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41 688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42 840 тысяч тенге;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Предусмотреть в составе поступлений в бюджет Озерного сельского округа на 2020 год целевые трансферты из областного и районного бюджетов согласно приложению 29-1.";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Кундуздинского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21 709 тысяч тенге, в том числе по: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177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21 532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21 709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в составе поступлений в бюджет Кундуздинского сельского округа на 2020 год целевые трансферты из районного бюджета согласно приложению 32-1.";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Николаевского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31 445 тысяч тенге, в том числе по: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1 229 тысяч тенге;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30 216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31 445 тысяч тенге;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Карагайлы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38 618 тысяч тенге, в том числе по: 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465 тысяч тенге;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38 153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38 618 тысяч тенге;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Садового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26 564 тысяч тенге, в том числе по: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737 тысяч тенге;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25 827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26 564 тысяч тенге;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Предусмотреть в составе поступлений в бюджет Садового сельского округа на 2020 год целевые трансферты из районного бюджета согласно приложению 42-1.";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сельского округа Сарыозек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49 224 тысяч тенге, в том числе по: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603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48 621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49 224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Жансары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22 841 тысяч тенге, в том числе по: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22 750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22 841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3"/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Предусмотреть в составе поступлений в бюджет сельского округа Жансары на 2020 год целевые трансферты из районного бюджета согласно приложению 50-1.";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Звездного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30 272 тысяч тенге, в том числе по: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235 тысяч тенге;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30 037 тысяч тенге;</w:t>
      </w:r>
    </w:p>
    <w:bookmarkEnd w:id="271"/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30 272 тысяч тенге;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Каратомарского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30 788 тысяч тенге, в том числе по: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206 тысяч тенге;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30 582 тысяч тенге;</w:t>
      </w:r>
    </w:p>
    <w:bookmarkEnd w:id="289"/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30 788 тысяч тенге;</w:t>
      </w:r>
    </w:p>
    <w:bookmarkEnd w:id="290"/>
    <w:bookmarkStart w:name="z3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1"/>
    <w:bookmarkStart w:name="z31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2"/>
    <w:bookmarkStart w:name="z31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3"/>
    <w:bookmarkStart w:name="z31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4"/>
    <w:bookmarkStart w:name="z31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5"/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97"/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98"/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99"/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0"/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Шидертинского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22 459 тысяч тенге, в том числе по: 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533 тысяч тенге;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21 926 тысяч тенге;</w:t>
      </w:r>
    </w:p>
    <w:bookmarkEnd w:id="307"/>
    <w:bookmarkStart w:name="z32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22 459 тысяч тенге;</w:t>
      </w:r>
    </w:p>
    <w:bookmarkEnd w:id="308"/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09"/>
    <w:bookmarkStart w:name="z33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0"/>
    <w:bookmarkStart w:name="z33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1"/>
    <w:bookmarkStart w:name="z33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2"/>
    <w:bookmarkStart w:name="z33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3"/>
    <w:bookmarkStart w:name="z33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4"/>
    <w:bookmarkStart w:name="z33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15"/>
    <w:bookmarkStart w:name="z33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16"/>
    <w:bookmarkStart w:name="z33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17"/>
    <w:bookmarkStart w:name="z33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18"/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Предусмотреть в составе поступлений в бюджет Шидертинского сельского округа на 2020 год целевые трансферты из районного бюджета согласно приложению 61-1.";</w:t>
      </w:r>
    </w:p>
    <w:bookmarkEnd w:id="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сельского округа Акбулак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25 010 тысяч тенге, в том числе по: 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481 тысяч тенге;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тысяч тенге;</w:t>
      </w:r>
    </w:p>
    <w:bookmarkEnd w:id="325"/>
    <w:bookmarkStart w:name="z34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26"/>
    <w:bookmarkStart w:name="z34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24 525 тысяч тенге;</w:t>
      </w:r>
    </w:p>
    <w:bookmarkEnd w:id="327"/>
    <w:bookmarkStart w:name="z35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25 010 тысяч тенге;</w:t>
      </w:r>
    </w:p>
    <w:bookmarkEnd w:id="328"/>
    <w:bookmarkStart w:name="z35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29"/>
    <w:bookmarkStart w:name="z35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0"/>
    <w:bookmarkStart w:name="z35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1"/>
    <w:bookmarkStart w:name="z35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2"/>
    <w:bookmarkStart w:name="z35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3"/>
    <w:bookmarkStart w:name="z35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4"/>
    <w:bookmarkStart w:name="z35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5"/>
    <w:bookmarkStart w:name="z35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36"/>
    <w:bookmarkStart w:name="z35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37"/>
    <w:bookmarkStart w:name="z36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8"/>
    <w:bookmarkStart w:name="z36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39"/>
    <w:bookmarkStart w:name="z36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340"/>
    <w:bookmarkStart w:name="z36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Предусмотреть в составе поступлений в бюджет сельского округа Акбулак на 2020 год целевые трансферты из районного бюджета согласно приложению 64-1.";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Родниковского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22 512 тысяч тенге, в том числе по: </w:t>
      </w:r>
    </w:p>
    <w:bookmarkEnd w:id="343"/>
    <w:bookmarkStart w:name="z36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1 282 тысяч тенге;</w:t>
      </w:r>
    </w:p>
    <w:bookmarkEnd w:id="344"/>
    <w:bookmarkStart w:name="z36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45"/>
    <w:bookmarkStart w:name="z36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46"/>
    <w:bookmarkStart w:name="z37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21 230 тысяч тенге;</w:t>
      </w:r>
    </w:p>
    <w:bookmarkEnd w:id="347"/>
    <w:bookmarkStart w:name="z37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22 512 тысяч тенге;</w:t>
      </w:r>
    </w:p>
    <w:bookmarkEnd w:id="348"/>
    <w:bookmarkStart w:name="z37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49"/>
    <w:bookmarkStart w:name="z37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0"/>
    <w:bookmarkStart w:name="z37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1"/>
    <w:bookmarkStart w:name="z37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52"/>
    <w:bookmarkStart w:name="z37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3"/>
    <w:bookmarkStart w:name="z37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4"/>
    <w:bookmarkStart w:name="z37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55"/>
    <w:bookmarkStart w:name="z37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56"/>
    <w:bookmarkStart w:name="z38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7"/>
    <w:bookmarkStart w:name="z38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8"/>
    <w:bookmarkStart w:name="z38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59"/>
    <w:bookmarkStart w:name="z38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</w:p>
    <w:bookmarkEnd w:id="360"/>
    <w:bookmarkStart w:name="z38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Предусмотреть в составе поступлений в бюджет Родниковского сельского округа на 2020 год целевые трансферты из районного бюджета согласно приложению 67-1.";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Тельманского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362"/>
    <w:bookmarkStart w:name="z38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19 821 тысяч тенге, в том числе по: </w:t>
      </w:r>
    </w:p>
    <w:bookmarkEnd w:id="363"/>
    <w:bookmarkStart w:name="z38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757 тысяч тенге;</w:t>
      </w:r>
    </w:p>
    <w:bookmarkEnd w:id="364"/>
    <w:bookmarkStart w:name="z38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1 635 тысяч тенге;</w:t>
      </w:r>
    </w:p>
    <w:bookmarkEnd w:id="365"/>
    <w:bookmarkStart w:name="z39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66"/>
    <w:bookmarkStart w:name="z39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17 429 тысяч тенге;</w:t>
      </w:r>
    </w:p>
    <w:bookmarkEnd w:id="367"/>
    <w:bookmarkStart w:name="z39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19 821 тысяч тенге;</w:t>
      </w:r>
    </w:p>
    <w:bookmarkEnd w:id="368"/>
    <w:bookmarkStart w:name="z39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69"/>
    <w:bookmarkStart w:name="z39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0"/>
    <w:bookmarkStart w:name="z39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71"/>
    <w:bookmarkStart w:name="z39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72"/>
    <w:bookmarkStart w:name="z39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3"/>
    <w:bookmarkStart w:name="z39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4"/>
    <w:bookmarkStart w:name="z39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75"/>
    <w:bookmarkStart w:name="z40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76"/>
    <w:bookmarkStart w:name="z40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77"/>
    <w:bookmarkStart w:name="z40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8"/>
    <w:bookmarkStart w:name="z40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9"/>
    <w:bookmarkStart w:name="z40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380"/>
    <w:bookmarkStart w:name="z40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Предусмотреть в составе поступлений в бюджет Тельманского сельского округа на 2020 год целевые трансферты из районного бюджета согласно приложению 70-1.";</w:t>
      </w:r>
    </w:p>
    <w:bookmarkEnd w:id="3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Иртышского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382"/>
    <w:bookmarkStart w:name="z40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20 297 тысяч тенге, в том числе по: </w:t>
      </w:r>
    </w:p>
    <w:bookmarkEnd w:id="383"/>
    <w:bookmarkStart w:name="z40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374 тысяч тенге;</w:t>
      </w:r>
    </w:p>
    <w:bookmarkEnd w:id="384"/>
    <w:bookmarkStart w:name="z41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 тысяч тенге;</w:t>
      </w:r>
    </w:p>
    <w:bookmarkEnd w:id="385"/>
    <w:bookmarkStart w:name="z41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86"/>
    <w:bookmarkStart w:name="z41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19 895 тысяч тенге;</w:t>
      </w:r>
    </w:p>
    <w:bookmarkEnd w:id="387"/>
    <w:bookmarkStart w:name="z41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20 297 тысяч тенге;</w:t>
      </w:r>
    </w:p>
    <w:bookmarkEnd w:id="388"/>
    <w:bookmarkStart w:name="z41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89"/>
    <w:bookmarkStart w:name="z41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90"/>
    <w:bookmarkStart w:name="z41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91"/>
    <w:bookmarkStart w:name="z41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92"/>
    <w:bookmarkStart w:name="z41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3"/>
    <w:bookmarkStart w:name="z41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4"/>
    <w:bookmarkStart w:name="z42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95"/>
    <w:bookmarkStart w:name="z42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96"/>
    <w:bookmarkStart w:name="z42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97"/>
    <w:bookmarkStart w:name="z42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8"/>
    <w:bookmarkStart w:name="z42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Трудового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2020 год в следующих объемах:</w:t>
      </w:r>
    </w:p>
    <w:bookmarkEnd w:id="400"/>
    <w:bookmarkStart w:name="z42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23 264 тысяч тенге, в том числе по:</w:t>
      </w:r>
    </w:p>
    <w:bookmarkEnd w:id="401"/>
    <w:bookmarkStart w:name="z42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632 тысяч тенге;</w:t>
      </w:r>
    </w:p>
    <w:bookmarkEnd w:id="402"/>
    <w:bookmarkStart w:name="z42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3"/>
    <w:bookmarkStart w:name="z43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04"/>
    <w:bookmarkStart w:name="z43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22 632 тысяч тенге;</w:t>
      </w:r>
    </w:p>
    <w:bookmarkEnd w:id="405"/>
    <w:bookmarkStart w:name="z43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23 264 тысяч тенге;</w:t>
      </w:r>
    </w:p>
    <w:bookmarkEnd w:id="406"/>
    <w:bookmarkStart w:name="z43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07"/>
    <w:bookmarkStart w:name="z43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8"/>
    <w:bookmarkStart w:name="z43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09"/>
    <w:bookmarkStart w:name="z43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10"/>
    <w:bookmarkStart w:name="z43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11"/>
    <w:bookmarkStart w:name="z43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12"/>
    <w:bookmarkStart w:name="z43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13"/>
    <w:bookmarkStart w:name="z44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14"/>
    <w:bookmarkStart w:name="z44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15"/>
    <w:bookmarkStart w:name="z44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16"/>
    <w:bookmarkStart w:name="z44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17"/>
    <w:bookmarkStart w:name="z44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418"/>
    <w:bookmarkStart w:name="z44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Предусмотреть в составе поступлений в бюджет Трудового сельского округа на 2020 год целевые трансферты из районного бюджета согласно приложению 77-1.";</w:t>
      </w:r>
    </w:p>
    <w:bookmarkEnd w:id="4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Мирного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420"/>
    <w:bookmarkStart w:name="z44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30 572 тысяч тенге, в том числе по: </w:t>
      </w:r>
    </w:p>
    <w:bookmarkEnd w:id="421"/>
    <w:bookmarkStart w:name="z44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249 тысяч тенге;</w:t>
      </w:r>
    </w:p>
    <w:bookmarkEnd w:id="422"/>
    <w:bookmarkStart w:name="z45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 тысяч тенге;</w:t>
      </w:r>
    </w:p>
    <w:bookmarkEnd w:id="423"/>
    <w:bookmarkStart w:name="z45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24"/>
    <w:bookmarkStart w:name="z45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30 279 тысяч тенге;</w:t>
      </w:r>
    </w:p>
    <w:bookmarkEnd w:id="425"/>
    <w:bookmarkStart w:name="z45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30 572 тысяч тенге;</w:t>
      </w:r>
    </w:p>
    <w:bookmarkEnd w:id="426"/>
    <w:bookmarkStart w:name="z45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27"/>
    <w:bookmarkStart w:name="z45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8"/>
    <w:bookmarkStart w:name="z45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29"/>
    <w:bookmarkStart w:name="z45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30"/>
    <w:bookmarkStart w:name="z45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1"/>
    <w:bookmarkStart w:name="z45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32"/>
    <w:bookmarkStart w:name="z46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33"/>
    <w:bookmarkStart w:name="z46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34"/>
    <w:bookmarkStart w:name="z46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35"/>
    <w:bookmarkStart w:name="z46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36"/>
    <w:bookmarkStart w:name="z46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37"/>
    <w:bookmarkStart w:name="z46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</w:t>
      </w:r>
    </w:p>
    <w:bookmarkEnd w:id="438"/>
    <w:bookmarkStart w:name="z46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"23-1. Предусмотреть в составе поступлений в бюджет Мирного сельского округа на 2020 год целевые трансферты из районного бюджета согласно приложению 80-1.";</w:t>
      </w:r>
    </w:p>
    <w:bookmarkEnd w:id="4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6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Учесть в составе поступлений и расходов бюджета поселка на 2020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 20-1, 23-1, 26-1, 29-1, 32-1, 35-1, 39, 42-1, 46, 50-1, 54, 58, 61-1, 64-1, 67-1, 70-1, 74, 77-1 и 80-1.";</w:t>
      </w:r>
    </w:p>
    <w:bookmarkEnd w:id="4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7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20-1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41"/>
    <w:bookmarkStart w:name="z47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42"/>
    <w:bookmarkStart w:name="z47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29-1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43"/>
    <w:bookmarkStart w:name="z47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32-1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44"/>
    <w:bookmarkStart w:name="z47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42-1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45"/>
    <w:bookmarkStart w:name="z47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50-1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46"/>
    <w:bookmarkStart w:name="z47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47"/>
    <w:bookmarkStart w:name="z47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64-1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48"/>
    <w:bookmarkStart w:name="z47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67-1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49"/>
    <w:bookmarkStart w:name="z47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70-1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50"/>
    <w:bookmarkStart w:name="z48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77-1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51"/>
    <w:bookmarkStart w:name="z48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80-1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52"/>
    <w:bookmarkStart w:name="z48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Осакаровского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</w:t>
            </w:r>
          </w:p>
        </w:tc>
      </w:tr>
    </w:tbl>
    <w:bookmarkStart w:name="z487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2020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90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и озеленение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93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поселка Осакаровка на 2020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96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2020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99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02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поселка Молодежный на 2020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05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2020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08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11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2020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14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2020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17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2020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20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2020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23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2020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26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2020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29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2020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32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2020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35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38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2020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41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2020 год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44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47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сельского округа Сарыозек на 2020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50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2020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53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2020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56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59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2020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62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65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2020 год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68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2020 год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71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2020 год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74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2020 год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77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2020 год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80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83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2020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86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2020 год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89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Батпактинского сельского округа на 2020 год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92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Сункар на 2020 год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95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Маржанкольского сельского округа на 2020 год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98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Озерного сельского округа на 2020 год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01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Кундуздинского сельского округа на 2020 год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04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Николаевского сельского округа на 2020 год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07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Садового сельского округа на 2020 год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10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Жансары на 2020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13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Шидертинского сельского округа на 2020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16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Акбулак на 2020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19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Родниковского сельского округа на 2020 год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22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Тельманского сельского округа на 2020 год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25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Трудового сельского округа на 2020 год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28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Мирного сельского округа на 2020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