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0aa2" w14:textId="3260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61 сессии Осакаровского районного маслихата от 30 декабря 2019 года № 790 "О бюджете поселков, сельских округов Осакаровского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августа 2020 года № 883. Зарегистрировано Департаментом юстиции Карагандинской области 19 августа 2020 года № 6013.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61 сессии Осакаровского районного маслихата от 30 декабря 2019 года № 790 "О бюджете поселков, сельских округов Осакаровского района на 2020-2022 годы" (зарегистрировано в Реестре государственной регистрации нормативных правовых актов за № 5655, опубликовано в Эталонном контрольном банке нормативных правовых актов Республики Казахстан в электронном виде 14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2020-2022 годы согласно приложениям 1, 2, 3, 4, 5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1 102 148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1 075 649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1 216 158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114 010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114 010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103 600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10 410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2020-2022 годы согласно приложениям 6, 7, 8, 9, 10 соответственно, в том числе на 2020 год в следующих объемах: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281 371 тысяч тенге, в том числе по: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8 181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273 190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371 028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89 657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89 657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83 784 тысяч тенге;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5 873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Пионерского сельского округа на 2020-2022 годы согласно приложениям 11, 12, 13,14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33 498 тысяч тенге, в том числе по: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3 123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30 375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35 682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2 184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2 184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2 184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2020-2022 годы согласно приложениям 15, 16, 17 соответственно, в том числе на 2020 год в следующих объемах: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29 663 тысяч тенге, в том числе по: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6 044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23 619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34 269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4 606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4 606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4 606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2020-2022 годы согласно приложениям 18, 19, 20 соответственно, в том числе на 2020 год в следующих объемах: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38 255 тысяч тенге, в том числе по: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2 132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2 338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33 785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88 255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50 000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50 000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50 000 тысяч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Сункар на 2020-2022 годы согласно приложениям 21, 22, 23 соответственно, в том числе на 2020 год в следующих объемах: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25 070 тысяч тенге, в том числе по: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24 803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25 070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2020-2022 годы согласно приложениям 24, 25, 26 соответственно, в том числе на 2020 год в следующих объемах: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22 853 тысяч тенге, в том числе по: 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21 832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22 853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2020-2022 годы согласно приложениям 27, 28, 29 соответственно, в том числе на 2020 год в следующих объемах: 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31 440 тысяч тенге, в том числе по: 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30 288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46 440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15 000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15 000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15 000 тысяч тенге;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Кундуздинского сельского округа на 2020-2022 годы согласно приложениям 30, 31, 32 соответственно, в том числе на 2020 год в следующих объемах: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25 534 тысяч тенге, в том числе по: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25 357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25 534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2020-2022 годы согласно приложениям 33, 34, 35 соответственно, в том числе на 2020 год в следующих объемах: 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34 391 тысяч тенге, в том числе по: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33 162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34 391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2020-2022 годы согласно приложениям 36, 37, 38, 39 соответственно, в том числе на 2020 год в следующих объемах: 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35 391 тысяч тенге, в том числе по: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465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34 926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42 591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7 200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7 200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7 200 тысяч тенге; 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Садового сельского округа на 2020-2022 годы согласно приложениям 40, 41, 42 соответственно, в том числе на 2020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26 764 тысяч тенге, в том числе по: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737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26 027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26 764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Сарыозек на 2020-2022 годы согласно приложениям 43, 44, 45, 46, 47 соответственно, в том числе на 2020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53 327 тысяч тенге, в том числе по: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603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52 724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53 327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Жансары на 2020-2022 годы согласно приложениям 48, 49, 50 соответственно, в том числе на 2020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26 688 тысяч тенге, в том числе по: 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26 597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26 688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Звездного сельского округа на 2020-2022 годы согласно приложениям 51, 52, 53, 54 соответственно, в том числе на 2020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27 987 тысяч тенге, в том числе по: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27 752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35 187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7 200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7 200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7 200 тысяч тенге; 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Каратомарского сельского округа на 2020-2022 годы согласно приложениям 55, 56, 57, 58 соответственно, в том числе на 2020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26 671 тысяч тенге, в том числе по: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26 465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33 871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7 200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7 200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7 200 тысяч тенге; 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 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2020-2022 годы согласно приложениям 59, 60, 61 соответственно, в том числе на 2020 год в следующих объемах: 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24 120 тысяч тенге, в том числе по: 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23 587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24 120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2020-2022 годы согласно приложениям 62, 63, 64 соответственно, в том числе на 2020 год в следующих объемах: 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28 710 тысяч тенге, в том числе по: 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481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28 225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28 710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2020-2022 годы согласно приложениям 65, 66, 67 соответственно, в том числе на 2020 год в следующих объемах: 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24 620 тысяч тенге, в том числе по: 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1 282 тысяч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23 338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24 620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2020-2022 годы согласно приложениям 68, 69, 70 соответственно, в том числе на 2020 год в следующих объемах: 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22 439 тысяч тенге, в том числе по: 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1 635 тысяч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20 047 тысяч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22 439 тысяч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Иртышского сельского округа на 2020-2022 годы согласно приложениям 71, 72, 73, 74 соответственно, в том числе на 2020 год в следующих объемах: 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21 382 тысяч тенге, в том числе по: 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374 тысяч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тысяч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20 980 тысяч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21 382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Трудового сельского округа на 2020-2022 годы согласно приложениям 75, 76, 77, соответственно, в том числе на 2020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26 508 тысяч тенге, в том числе по: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632 тысяч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25 876 тысяч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26 508 тысяч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2020-2022 годы согласно приложениям 78, 79, 80 соответственно, в том числе на 2020 год в следующих объемах: 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35 377 тысяч тенге, в том числе по: 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249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 тысяч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35 084 тысяч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35 377 тысяч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Учесть в составе поступлений и расходов бюджета поселков, сельских округов на 2020 год целевые трансферты из вышестоящего бюджета согласно приложениям 4, 9, 14, 20-1, 23-1, 26-1, 29-1, 32-1, 35-1, 39, 42-1, 46, 50-1, 54, 58, 61-1, 64-1, 67-1, 70-1, 74, 77-1 и 80-1.";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Осакаровского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</w:t>
            </w:r>
          </w:p>
        </w:tc>
      </w:tr>
    </w:tbl>
    <w:bookmarkStart w:name="z45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2020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1 102 148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67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76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Осакаровка на 2020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8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2020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0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Молодежный на 2020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12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2020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0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2020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9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2020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4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2020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2020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66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75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2020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2020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2020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02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2020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2020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3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Сарыозек на 2020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47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2020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5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2020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65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7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83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92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2020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0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2020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10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19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28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37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4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2020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55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2020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6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Батпактинского сельского округа на 2020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73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Сункар на 2020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82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Маржанкольского сельского округа на 2020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9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Озерного сельского округа на 2020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00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Кундуздинского сельского округа на 2020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0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Николаевского сельского округа на 2020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18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Садового сельского округа на 2020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27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Жансары на 2020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3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Шидертинского сельского округа на 2020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4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Акбулак на 2020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5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Родниковского сельского округа на 2020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63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Тельманского сельского округа на 2020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72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Трудового сельского округа на 2020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августа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8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Мирного сельского округа на 2020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