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f0dd" w14:textId="24af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61 сессии Осакаровского районного маслихата от 30 декабря 2019 года № 790 "О бюджете поселков, сельских округов Осакаровского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23 октября 2020 года № 927. Зарегистрировано Департаментом юстиции Карагандинской области 29 октября 2020 года № 6063.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61 сессии Осакаровского районного маслихата от 30 декабря 2019 года № 790 "О бюджете поселков, сельских округов Осакаровского района на 2020-2022 годы" (зарегистрировано в Реестре государственной регистрации нормативных правовых актов за № 5655, опубликовано в Эталонном контрольном банке нормативных правовых актов Республики Казахстан в электронном виде 14 января 2020 года),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Осакаровка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1 103 263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26 499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1 076 764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1 201 691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98 428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98 428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88 018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10 410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279 171 тысяч тенге, в том числе по: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8 181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270 990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359 568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80 397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80 397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74 524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5 873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сельского округа Есиль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45 042 тысяч тенге, в том числе по: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6 874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38 168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49 648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4 606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4 606 тысяч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4 606 тысяч тенге.";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Предусмотреть в составе поступлений в бюджет сельского округа Есиль на 2020 год целевые трансферты и кредиты из областного и районного бюджетов согласно приложению 17-1.";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40 419 тысяч тенге, в том числе по: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2 132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2 338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35 949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90 419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50 000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50 000 тысяч тенге, в том числе: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50 000 тысяч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Озерного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40 259 тысяч тенге, в том числе по: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39 107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52 259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12 000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тысяч тенге, в том числе: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12 000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Николаевского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35 397 тысяч тенге, в том числе по: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34 168 тысяч тенге;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35 397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Садового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26 764 тысяч тенге, в том числе по: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737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26 027 тысяч тенге;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26 764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сельского округа Сарыозек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53 327 тысяч тенге, в том числе по: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603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52 724 тысяч тенге;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53 327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26 971 тысяч тенге, в том числе по: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26 765 тысяч тенге;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33 400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6 429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6 429 тысяч тенге, в том числе: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6 429 тысяч тенге;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36 010 тысяч тенге, в том числе по: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481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35 525 тысяч тенге;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36 010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Родниковского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25 363 тысяч тенге, в том числе по: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–2 025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23 338 тысяч тенге;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25 363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Утвердить бюджет Тельманского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23 894 тысяч тенге, в том числе по: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1 635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21 502 тысяч тенге;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23 894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</w:t>
            </w:r>
          </w:p>
        </w:tc>
      </w:tr>
    </w:tbl>
    <w:bookmarkStart w:name="z243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2020 год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1 103 263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1 076 764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1 201 691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46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2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49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Осакаровка на 2020 год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5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2020 год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55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5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Молодежный на 2020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61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2020 год</w:t>
      </w:r>
    </w:p>
    <w:bookmarkEnd w:id="2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64" w:id="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2020 год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67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70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2020 год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73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2020 год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76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2020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7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82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Сарыозек на 2020 год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85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88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на 2020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91" w:id="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2020 год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9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297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00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Батпактинского сельского округа на 2020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03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кредиты Озерного сельского округа на 2020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06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Николаевского сельского округа на 2020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0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Садового сельского округа на 2020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12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Акбулак на 2020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15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Родниковского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1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Тельманского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321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Есиль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