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26260" w14:textId="7226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Осакаровка Осакаровского района Карагандинской области от 12 октября 2020 года № 10. Зарегистрировано Департаментом юстиции Карагандинской области 16 октября 2020 года № 6060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поселка Осакаровка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право ограниченного пользования земельным участком (публичный сервитут) государственному учреждению "Управление энергетики и жилищно-коммунального хозяйства Карагандинской области" сроком на пять лет, без изъятия земельного участка у землепользователей, в поселке Осакаровка площадью 41,53 гектар для проектирования и строительства газораспределительных сетей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поселка Жетписбаева Болата Оразаловича.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Осакаровка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поселка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показатели объектов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319"/>
        <w:gridCol w:w="663"/>
        <w:gridCol w:w="2700"/>
        <w:gridCol w:w="2700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Длина/Количество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Распределительный газопровод высокого давления 1,2 мегапаскаль 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Распределительный газопровод среднего давления 0,3 мегапаскаль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11,93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Распределительный газопровод высокого давления 0,003 мегапаскаль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Газорегуляторный пункт "Осакаровка" размером 15 метров на 10 метров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Газорегуляторный пункт шкафной размером 5 метров на 3 метра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