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c65d" w14:textId="73dc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 апреля 2020 года № 9/6. Зарегистрировано Департаментом юстиции Карагандинской области 3 апреля 2020 года № 5783. Утратило силу постановлением акимата Улытауского района Карагандинской области от 15 ноября 2021 года № 46/1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Улытауского района Карагандинской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№14010), акимат Улытауского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Улытауского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Улытауского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4650"/>
        <w:gridCol w:w="1454"/>
        <w:gridCol w:w="3800"/>
        <w:gridCol w:w="1459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 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Детский сад "Айголек" отдела образования Улытауского района акимата Улытауского района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