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f248" w14:textId="90bf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Улытауского районного маслихата от 12 апреля 2012 года № 19 "Об утверждении Правил определения порядка и размера предоставления жилищной помощи населению Улытауского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30 декабря 2020 года № 416. Зарегистрировано Департаментом юстиции Карагандинской области 12 января 2021 года № 6152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 Улытауский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12 апреля 2012 года № 19 "Об утверждении Правил определения порядка и размера предоставления жилищной помощи населению Улытауского района" (зарегистрировано в Реестре государственной регистрации нормативных правовых актов 8-16-81, опубликовано 9 мая 2012 года № 18 (5838) в газете "Ұлытау өңірі"),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и размера предоставления жилищной помощи населению Улытауского района,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1-1):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малообеспеченным семьям (гражданам)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предельно-допустимых расходов семьи (гражданина) на содержание жилого дома (жилого здания), потребления коммунальных услуг, на арендную плату за пользование жилищем, а также на услуги связи в части увеличения абонентской платы за телефон, подключенный к сети телекоммуникаций, устанавливается к совокупному доходу семьи (лица) в размере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Жилищная помощь назначается с месяца подачи заявления сроком на 1 год, с ежеквартальным предоставлением сведений о доходах.";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3-1, 3-2: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18-1, 18-2, 18-3, 18-4, 18-5 и 18-6: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18-2. В случае представления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 работник Государственной корпорации выдает расписку об отказе в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