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2e81d" w14:textId="972e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 сессии Улытауского районного маслихата от 31 декабря 2019 года № 354 "О бюджетах поселков,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Улытауского районного маслихата Карагандинской области от 11 декабря 2020 года № 408. Зарегистрировано в Министерстве юстиции Республики Казахстан 20 декабря 2020 года № 21803.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 сессии Улытауского районного маслихата от 31 декабря 2019 года № 354 "О бюджетах поселков, сельских округов на 2020-2022 годы" (зарегистрировано в Реестре государственной регистрации нормативных правовых актов за № 5678, опубликовано в газете "Ұлытау" от 11 января 2020 года № 2-3 (6232), от 18 января 2020 года № 4-5 (6234), от 1 февраля 2020 года № 6-7 (6236), от 8 февраля 2020 года № 8-9 (6238), от 15 февраля 2020 года № 10-11 (6240), в Эталонном контрольном банке нормативных правовых актов Республики Казахстан в электронном виде от 22 января 2020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Жезды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545 150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3 320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541 830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587 957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42 807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42 807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41 150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1 657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Улытауского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639 982 тысяч тенге, в том числе: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6 558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633 424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967 217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327 235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327 235 тысяч тенге: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318 065 тысяч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9 170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Актас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66 371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386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65 825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66 371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Карсакпай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126 421 тысяч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1 645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1 218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123 558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126 421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Каракенгирского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68 787 тысяч тенге, в том числе: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1 107 тысяч тенге;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 тысяч тенге;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67 480 тысяч тенге;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68 787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Аманкельдинского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54 579 тысяч тенге, в том числе: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662 тысяч тенге;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53 917 тысяч тенге;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54 579 тысяч тенге;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Шенберского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95 332 тысяч тенге, в том числе: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852 тысяч тенге;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3 723 тысяч тенге;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90 757 тысяч тенге;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95 332 тысяч тенге;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Егиндинского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39 376 тысяч тенге, в том числе: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810 тысяч тенге;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100 тысяч тенге;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38 466 тысяч тенге;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39 376 тысяч тенге;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Алгабасского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49 848 тысяч тенге, в том числе: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958 тысяч тенге;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806 тысяч тенге;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48 084 тысяч тенге;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49 848 тысяч тенге;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Мибулакского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4"/>
    <w:bookmarkStart w:name="z17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47 053 тысяч тенге, в том числе:</w:t>
      </w:r>
    </w:p>
    <w:bookmarkEnd w:id="165"/>
    <w:bookmarkStart w:name="z18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1 227 тысяч тенге;</w:t>
      </w:r>
    </w:p>
    <w:bookmarkEnd w:id="166"/>
    <w:bookmarkStart w:name="z18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1 305 тысяч тенге;</w:t>
      </w:r>
    </w:p>
    <w:bookmarkEnd w:id="167"/>
    <w:bookmarkStart w:name="z18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68"/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44 521 тысяч тенге;</w:t>
      </w:r>
    </w:p>
    <w:bookmarkEnd w:id="169"/>
    <w:bookmarkStart w:name="z18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47 053 тысяч тенге;</w:t>
      </w:r>
    </w:p>
    <w:bookmarkEnd w:id="170"/>
    <w:bookmarkStart w:name="z18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71"/>
    <w:bookmarkStart w:name="z18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2"/>
    <w:bookmarkStart w:name="z18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3"/>
    <w:bookmarkStart w:name="z18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74"/>
    <w:bookmarkStart w:name="z18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5"/>
    <w:bookmarkStart w:name="z19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6"/>
    <w:bookmarkStart w:name="z19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77"/>
    <w:bookmarkStart w:name="z19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78"/>
    <w:bookmarkStart w:name="z19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9"/>
    <w:bookmarkStart w:name="z19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0"/>
    <w:bookmarkStart w:name="z19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Сарысуского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41 457 тысяч тенге, в том числе: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1 213 тысяч тенге;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40 244 тысяч тенге;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41 457 тысяч тенге;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7"/>
    <w:bookmarkStart w:name="z21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8"/>
    <w:bookmarkStart w:name="z21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Жанкельдинского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0"/>
    <w:bookmarkStart w:name="z21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74 424 тысяч тенге, в том числе: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1 209 тысяч тенге;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1 194 тысяч тенге;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72 021 тысяч тенге;</w:t>
      </w:r>
    </w:p>
    <w:bookmarkEnd w:id="205"/>
    <w:bookmarkStart w:name="z22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74 424 тысяч тенге;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5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Терсакканского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8"/>
    <w:bookmarkStart w:name="z23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149 079 тысяч тенге, в том числе:</w:t>
      </w:r>
    </w:p>
    <w:bookmarkEnd w:id="219"/>
    <w:bookmarkStart w:name="z237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732 тысяч тенге;</w:t>
      </w:r>
    </w:p>
    <w:bookmarkEnd w:id="220"/>
    <w:bookmarkStart w:name="z238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751 тысяч тенге;</w:t>
      </w:r>
    </w:p>
    <w:bookmarkEnd w:id="221"/>
    <w:bookmarkStart w:name="z239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22"/>
    <w:bookmarkStart w:name="z240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147 596 тысяч тенге;</w:t>
      </w:r>
    </w:p>
    <w:bookmarkEnd w:id="223"/>
    <w:bookmarkStart w:name="z241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149 079 тысяч тенге;</w:t>
      </w:r>
    </w:p>
    <w:bookmarkEnd w:id="224"/>
    <w:bookmarkStart w:name="z242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25"/>
    <w:bookmarkStart w:name="z243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244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245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28"/>
    <w:bookmarkStart w:name="z246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24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24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31"/>
    <w:bookmarkStart w:name="z24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32"/>
    <w:bookmarkStart w:name="z25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3"/>
    <w:bookmarkStart w:name="z251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252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Борсенгирского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42 538 тысяч тенге, в том числе: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823 тысяч тенге;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614 тысяч тенге;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41 101 тысяч тенге;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42 538 тысяч тенге;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Коскольского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54"/>
    <w:bookmarkStart w:name="z27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34 297 тысяч тенге, в том числе:</w:t>
      </w:r>
    </w:p>
    <w:bookmarkEnd w:id="255"/>
    <w:bookmarkStart w:name="z27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1 423 тысяч тенге;</w:t>
      </w:r>
    </w:p>
    <w:bookmarkEnd w:id="256"/>
    <w:bookmarkStart w:name="z27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923 тысяч тенге;</w:t>
      </w:r>
    </w:p>
    <w:bookmarkEnd w:id="257"/>
    <w:bookmarkStart w:name="z27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258"/>
    <w:bookmarkStart w:name="z27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31 951 тысяч тенге;</w:t>
      </w:r>
    </w:p>
    <w:bookmarkEnd w:id="259"/>
    <w:bookmarkStart w:name="z27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34 297 тысяч тенге;</w:t>
      </w:r>
    </w:p>
    <w:bookmarkEnd w:id="260"/>
    <w:bookmarkStart w:name="z28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261"/>
    <w:bookmarkStart w:name="z28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62"/>
    <w:bookmarkStart w:name="z28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63"/>
    <w:bookmarkStart w:name="z28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264"/>
    <w:bookmarkStart w:name="z28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28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28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67"/>
    <w:bookmarkStart w:name="z28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268"/>
    <w:bookmarkStart w:name="z28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69"/>
    <w:bookmarkStart w:name="z28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70"/>
    <w:bookmarkStart w:name="z29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2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Актаев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297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Жезды на 2020 год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-42807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00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Улытауского сельского округа на 2020 год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-327235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0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Актас на 2020 год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06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Карсакпай на 2020 год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09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Каракенгирского сельского округа на 2020 год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12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Аманкельдинского сельского округа на 2020 год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15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Шенберского сельского округа на 2020 год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1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Егиндинского сельского округа на 2020 год</w:t>
      </w:r>
    </w:p>
    <w:bookmarkEnd w:id="2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21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24" w:id="2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Мибулакского сельского округа на 2020 год</w:t>
      </w:r>
    </w:p>
    <w:bookmarkEnd w:id="2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27" w:id="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Сарысуского сельского округа на 2020 год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30" w:id="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Жанкельдинского сельского округа на 2020 год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33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Терсакканского сельского округа на 2020 год</w:t>
      </w:r>
    </w:p>
    <w:bookmarkEnd w:id="2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36" w:id="2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Борсенгирского сельского округа на 2020 год</w:t>
      </w:r>
    </w:p>
    <w:bookmarkEnd w:id="2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39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Коскольского сельского округа на 2020 год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декабря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№354</w:t>
            </w:r>
          </w:p>
        </w:tc>
      </w:tr>
    </w:tbl>
    <w:bookmarkStart w:name="z342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бюджетов поселков, сельских округов на 2020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1159447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модульной котельной детского сада "Айгөлек"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культурно-досугового центра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306852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Актас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Карсакпай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модульной котельной детского сада "Балдәурен"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Каракенгирского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Аманкельдинского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Шенберского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Егиндинского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Алгабасского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Мибулакского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Сарысуского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Жанкельдинского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Терсакканского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Борсенгирского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Коскольского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государственных служащих по факторно-бальной шкале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аппарата акима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поселка Жезды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мероприятии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Улытауского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мероприятии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